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71D" w:rsidRPr="00CC636C" w:rsidRDefault="00A54E60" w:rsidP="001F67C6">
      <w:pPr>
        <w:pStyle w:val="Heading3"/>
        <w:spacing w:after="0" w:line="240" w:lineRule="auto"/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.4pt;margin-top:6pt;width:514.1pt;height:46.5pt;z-index:251660288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v-text-kern:t" trim="t" fitpath="t" string="BELMAR GARDENS"/>
            <w10:wrap type="square"/>
          </v:shape>
        </w:pict>
      </w:r>
      <w:r w:rsidR="001F67C6" w:rsidRPr="00CC636C">
        <w:rPr>
          <w:b/>
        </w:rPr>
        <w:t>I</w:t>
      </w:r>
      <w:r w:rsidR="001E471D" w:rsidRPr="00CC636C">
        <w:rPr>
          <w:b/>
        </w:rPr>
        <w:t>mportant News</w:t>
      </w:r>
    </w:p>
    <w:p w:rsidR="00617FA1" w:rsidRPr="00CC636C" w:rsidRDefault="001946D0" w:rsidP="001F67C6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CC636C">
        <w:rPr>
          <w:rFonts w:ascii="Calibri Light" w:hAnsi="Calibri Light"/>
          <w:b/>
          <w:sz w:val="24"/>
          <w:szCs w:val="24"/>
        </w:rPr>
        <w:t xml:space="preserve">Belmar </w:t>
      </w:r>
      <w:r w:rsidR="0000389B" w:rsidRPr="00CC636C">
        <w:rPr>
          <w:rFonts w:ascii="Calibri Light" w:hAnsi="Calibri Light"/>
          <w:b/>
          <w:sz w:val="24"/>
          <w:szCs w:val="24"/>
        </w:rPr>
        <w:t>A</w:t>
      </w:r>
      <w:r w:rsidR="00CC0464" w:rsidRPr="00CC636C">
        <w:rPr>
          <w:rFonts w:ascii="Calibri Light" w:hAnsi="Calibri Light"/>
          <w:b/>
          <w:sz w:val="24"/>
          <w:szCs w:val="24"/>
        </w:rPr>
        <w:t>nnual Shareholders' Meeting-S</w:t>
      </w:r>
      <w:r w:rsidR="00B63DBB" w:rsidRPr="00CC636C">
        <w:rPr>
          <w:rFonts w:ascii="Calibri Light" w:hAnsi="Calibri Light"/>
          <w:b/>
          <w:sz w:val="24"/>
          <w:szCs w:val="24"/>
        </w:rPr>
        <w:t>aturday</w:t>
      </w:r>
      <w:r w:rsidR="00CC0464" w:rsidRPr="00CC636C">
        <w:rPr>
          <w:rFonts w:ascii="Calibri Light" w:hAnsi="Calibri Light"/>
          <w:b/>
          <w:sz w:val="24"/>
          <w:szCs w:val="24"/>
        </w:rPr>
        <w:t>,</w:t>
      </w:r>
      <w:r w:rsidR="00B63DBB" w:rsidRPr="00CC636C">
        <w:rPr>
          <w:rFonts w:ascii="Calibri Light" w:hAnsi="Calibri Light"/>
          <w:b/>
          <w:sz w:val="24"/>
          <w:szCs w:val="24"/>
        </w:rPr>
        <w:t xml:space="preserve"> December </w:t>
      </w:r>
      <w:r w:rsidR="00BC35A7" w:rsidRPr="00CC636C">
        <w:rPr>
          <w:rFonts w:ascii="Calibri Light" w:hAnsi="Calibri Light"/>
          <w:b/>
          <w:sz w:val="24"/>
          <w:szCs w:val="24"/>
        </w:rPr>
        <w:t>8</w:t>
      </w:r>
      <w:r w:rsidR="003C79BC" w:rsidRPr="00CC636C">
        <w:rPr>
          <w:rFonts w:ascii="Calibri Light" w:hAnsi="Calibri Light"/>
          <w:b/>
          <w:sz w:val="24"/>
          <w:szCs w:val="24"/>
          <w:vertAlign w:val="superscript"/>
        </w:rPr>
        <w:t>th</w:t>
      </w:r>
      <w:r w:rsidR="003C79BC" w:rsidRPr="00CC636C">
        <w:rPr>
          <w:rFonts w:ascii="Calibri Light" w:hAnsi="Calibri Light"/>
          <w:b/>
          <w:sz w:val="24"/>
          <w:szCs w:val="24"/>
        </w:rPr>
        <w:t xml:space="preserve"> 10am to 12pm</w:t>
      </w:r>
      <w:r w:rsidR="00CC0464" w:rsidRPr="00CC636C">
        <w:rPr>
          <w:rFonts w:ascii="Calibri Light" w:hAnsi="Calibri Light"/>
          <w:b/>
          <w:sz w:val="24"/>
          <w:szCs w:val="24"/>
        </w:rPr>
        <w:t>.</w:t>
      </w:r>
    </w:p>
    <w:p w:rsidR="00617FA1" w:rsidRPr="00CC636C" w:rsidRDefault="00CC0464" w:rsidP="001F67C6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CC636C">
        <w:rPr>
          <w:rFonts w:ascii="Calibri Light" w:hAnsi="Calibri Light"/>
          <w:sz w:val="24"/>
          <w:szCs w:val="24"/>
        </w:rPr>
        <w:t>P</w:t>
      </w:r>
      <w:r w:rsidR="00B63DBB" w:rsidRPr="00CC636C">
        <w:rPr>
          <w:rFonts w:ascii="Calibri Light" w:hAnsi="Calibri Light"/>
          <w:sz w:val="24"/>
          <w:szCs w:val="24"/>
        </w:rPr>
        <w:t>lease mark your calendars</w:t>
      </w:r>
      <w:r w:rsidR="005B4E9D" w:rsidRPr="00CC636C">
        <w:rPr>
          <w:rFonts w:ascii="Calibri Light" w:hAnsi="Calibri Light"/>
          <w:sz w:val="24"/>
          <w:szCs w:val="24"/>
        </w:rPr>
        <w:t>.</w:t>
      </w:r>
      <w:r w:rsidRPr="00CC636C">
        <w:rPr>
          <w:rFonts w:ascii="Calibri Light" w:hAnsi="Calibri Light"/>
          <w:sz w:val="24"/>
          <w:szCs w:val="24"/>
        </w:rPr>
        <w:t xml:space="preserve"> </w:t>
      </w:r>
      <w:r w:rsidR="005B4E9D" w:rsidRPr="00CC636C">
        <w:rPr>
          <w:rFonts w:ascii="Calibri Light" w:hAnsi="Calibri Light"/>
          <w:sz w:val="24"/>
          <w:szCs w:val="24"/>
        </w:rPr>
        <w:t xml:space="preserve">It will be held at the </w:t>
      </w:r>
      <w:r w:rsidR="00D83CEC" w:rsidRPr="00CC636C">
        <w:rPr>
          <w:rFonts w:ascii="Calibri Light" w:hAnsi="Calibri Light"/>
          <w:sz w:val="24"/>
          <w:szCs w:val="24"/>
        </w:rPr>
        <w:t>Homewood Carnegie Library, 7101 Hamil</w:t>
      </w:r>
      <w:r w:rsidR="0000389B" w:rsidRPr="00CC636C">
        <w:rPr>
          <w:rFonts w:ascii="Calibri Light" w:hAnsi="Calibri Light"/>
          <w:sz w:val="24"/>
          <w:szCs w:val="24"/>
        </w:rPr>
        <w:t>ton Ave., Pittsburgh, PA 15208.</w:t>
      </w:r>
    </w:p>
    <w:p w:rsidR="00CE2A15" w:rsidRPr="00CC636C" w:rsidRDefault="005B4E9D" w:rsidP="001F67C6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CC636C">
        <w:rPr>
          <w:rFonts w:ascii="Calibri Light" w:hAnsi="Calibri Light"/>
          <w:sz w:val="24"/>
          <w:szCs w:val="24"/>
        </w:rPr>
        <w:t xml:space="preserve">We expect all </w:t>
      </w:r>
      <w:r w:rsidR="00617929" w:rsidRPr="00CC636C">
        <w:rPr>
          <w:rFonts w:ascii="Calibri Light" w:hAnsi="Calibri Light"/>
          <w:sz w:val="24"/>
          <w:szCs w:val="24"/>
        </w:rPr>
        <w:t xml:space="preserve">of </w:t>
      </w:r>
      <w:r w:rsidRPr="00CC636C">
        <w:rPr>
          <w:rFonts w:ascii="Calibri Light" w:hAnsi="Calibri Light"/>
          <w:sz w:val="24"/>
          <w:szCs w:val="24"/>
        </w:rPr>
        <w:t>our Belmar residents to join us this year. W</w:t>
      </w:r>
      <w:r w:rsidR="0000389B" w:rsidRPr="00CC636C">
        <w:rPr>
          <w:rFonts w:ascii="Calibri Light" w:hAnsi="Calibri Light"/>
          <w:sz w:val="24"/>
          <w:szCs w:val="24"/>
        </w:rPr>
        <w:t>e</w:t>
      </w:r>
      <w:r w:rsidRPr="00CC636C">
        <w:rPr>
          <w:rFonts w:ascii="Calibri Light" w:hAnsi="Calibri Light"/>
          <w:sz w:val="24"/>
          <w:szCs w:val="24"/>
        </w:rPr>
        <w:t>’ll</w:t>
      </w:r>
      <w:r w:rsidR="0000389B" w:rsidRPr="00CC636C">
        <w:rPr>
          <w:rFonts w:ascii="Calibri Light" w:hAnsi="Calibri Light"/>
          <w:sz w:val="24"/>
          <w:szCs w:val="24"/>
        </w:rPr>
        <w:t xml:space="preserve"> meet, understand the current state of Belmar Gardens, express opportunities and enjoy refreshments with our neighbors.</w:t>
      </w:r>
      <w:r w:rsidRPr="00CC636C">
        <w:rPr>
          <w:rFonts w:ascii="Calibri Light" w:hAnsi="Calibri Light"/>
          <w:sz w:val="24"/>
          <w:szCs w:val="24"/>
        </w:rPr>
        <w:t xml:space="preserve"> Don’t miss the opportunity.</w:t>
      </w:r>
    </w:p>
    <w:p w:rsidR="0044370F" w:rsidRPr="00CC636C" w:rsidRDefault="001E471D" w:rsidP="001F67C6">
      <w:pPr>
        <w:pStyle w:val="Heading3"/>
        <w:spacing w:after="0" w:line="240" w:lineRule="auto"/>
        <w:rPr>
          <w:b/>
        </w:rPr>
      </w:pPr>
      <w:r w:rsidRPr="00CC636C">
        <w:rPr>
          <w:b/>
        </w:rPr>
        <w:t>Board Meeting</w:t>
      </w:r>
      <w:r w:rsidR="002D646E" w:rsidRPr="00CC636C">
        <w:rPr>
          <w:b/>
        </w:rPr>
        <w:t xml:space="preserve"> Notes</w:t>
      </w:r>
    </w:p>
    <w:p w:rsidR="001F67C6" w:rsidRDefault="001F67C6" w:rsidP="00ED37A0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CC636C">
        <w:rPr>
          <w:rFonts w:ascii="Calibri Light" w:hAnsi="Calibri Light"/>
          <w:sz w:val="24"/>
          <w:szCs w:val="24"/>
        </w:rPr>
        <w:t xml:space="preserve">Helps us welcome new board member </w:t>
      </w:r>
      <w:r w:rsidRPr="00ED37A0">
        <w:rPr>
          <w:rFonts w:ascii="Calibri Light" w:hAnsi="Calibri Light" w:cs="Times New Roman"/>
          <w:b/>
          <w:sz w:val="24"/>
          <w:szCs w:val="24"/>
        </w:rPr>
        <w:t>Vernice Corbin</w:t>
      </w:r>
      <w:r w:rsidRPr="00CC636C">
        <w:rPr>
          <w:rFonts w:ascii="Calibri Light" w:hAnsi="Calibri Light" w:cs="Times New Roman"/>
          <w:sz w:val="24"/>
          <w:szCs w:val="24"/>
        </w:rPr>
        <w:t xml:space="preserve"> to the group. We are pleased to have her.</w:t>
      </w:r>
    </w:p>
    <w:p w:rsidR="00ED37A0" w:rsidRPr="00ED37A0" w:rsidRDefault="00ED37A0" w:rsidP="00ED37A0">
      <w:pPr>
        <w:spacing w:after="0" w:line="240" w:lineRule="auto"/>
        <w:jc w:val="center"/>
        <w:rPr>
          <w:rFonts w:ascii="Calibri Light" w:hAnsi="Calibri Light" w:cs="Times New Roman"/>
          <w:sz w:val="16"/>
          <w:szCs w:val="16"/>
        </w:rPr>
      </w:pPr>
    </w:p>
    <w:p w:rsidR="007954E7" w:rsidRDefault="00CE2A15" w:rsidP="00ED37A0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CC636C">
        <w:rPr>
          <w:rFonts w:ascii="Calibri Light" w:hAnsi="Calibri Light"/>
          <w:sz w:val="24"/>
          <w:szCs w:val="24"/>
        </w:rPr>
        <w:t>Belmar will receive a fresh coat of paint this season. The outside foundations g</w:t>
      </w:r>
      <w:r w:rsidR="00ED37A0">
        <w:rPr>
          <w:rFonts w:ascii="Calibri Light" w:hAnsi="Calibri Light"/>
          <w:sz w:val="24"/>
          <w:szCs w:val="24"/>
        </w:rPr>
        <w:t xml:space="preserve">ray brick will be </w:t>
      </w:r>
      <w:r w:rsidRPr="00ED37A0">
        <w:rPr>
          <w:rFonts w:ascii="Calibri Light" w:hAnsi="Calibri Light"/>
          <w:sz w:val="24"/>
          <w:szCs w:val="24"/>
        </w:rPr>
        <w:t>painted</w:t>
      </w:r>
      <w:r w:rsidR="00ED37A0" w:rsidRPr="00ED37A0">
        <w:rPr>
          <w:rFonts w:ascii="Calibri Light" w:hAnsi="Calibri Light"/>
          <w:sz w:val="24"/>
          <w:szCs w:val="24"/>
        </w:rPr>
        <w:t xml:space="preserve"> this season</w:t>
      </w:r>
      <w:r w:rsidRPr="00ED37A0">
        <w:rPr>
          <w:rFonts w:ascii="Calibri Light" w:hAnsi="Calibri Light"/>
          <w:sz w:val="24"/>
          <w:szCs w:val="24"/>
        </w:rPr>
        <w:t>.</w:t>
      </w:r>
    </w:p>
    <w:p w:rsidR="00ED37A0" w:rsidRPr="00ED37A0" w:rsidRDefault="00ED37A0" w:rsidP="00ED37A0">
      <w:pPr>
        <w:spacing w:after="0" w:line="240" w:lineRule="auto"/>
        <w:jc w:val="center"/>
        <w:rPr>
          <w:rFonts w:ascii="Calibri Light" w:hAnsi="Calibri Light"/>
          <w:sz w:val="16"/>
          <w:szCs w:val="16"/>
        </w:rPr>
      </w:pPr>
    </w:p>
    <w:p w:rsidR="00ED37A0" w:rsidRDefault="00ED37A0" w:rsidP="00ED37A0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</w:rPr>
      </w:pPr>
      <w:r w:rsidRPr="00ED37A0">
        <w:rPr>
          <w:rFonts w:ascii="Calibri Light" w:eastAsia="Times New Roman" w:hAnsi="Calibri Light" w:cs="Times New Roman"/>
          <w:sz w:val="24"/>
          <w:szCs w:val="24"/>
        </w:rPr>
        <w:t>E</w:t>
      </w:r>
      <w:r w:rsidRPr="00E136B8">
        <w:rPr>
          <w:rFonts w:ascii="Calibri Light" w:eastAsia="Times New Roman" w:hAnsi="Calibri Light" w:cs="Times New Roman"/>
          <w:sz w:val="24"/>
          <w:szCs w:val="24"/>
        </w:rPr>
        <w:t>lectrical work in all units will be done (updating boxes and other emergencies to bring units up to code)</w:t>
      </w:r>
      <w:r w:rsidR="00976B66">
        <w:rPr>
          <w:rFonts w:ascii="Calibri Light" w:eastAsia="Times New Roman" w:hAnsi="Calibri Light" w:cs="Times New Roman"/>
          <w:sz w:val="24"/>
          <w:szCs w:val="24"/>
        </w:rPr>
        <w:t>,</w:t>
      </w:r>
      <w:r w:rsidRPr="00E136B8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ED37A0">
        <w:rPr>
          <w:rFonts w:ascii="Calibri Light" w:eastAsia="Times New Roman" w:hAnsi="Calibri Light" w:cs="Times New Roman"/>
          <w:sz w:val="24"/>
          <w:szCs w:val="24"/>
        </w:rPr>
        <w:t>y</w:t>
      </w:r>
      <w:r w:rsidRPr="00E136B8">
        <w:rPr>
          <w:rFonts w:ascii="Calibri Light" w:eastAsia="Times New Roman" w:hAnsi="Calibri Light" w:cs="Times New Roman"/>
          <w:sz w:val="24"/>
          <w:szCs w:val="24"/>
        </w:rPr>
        <w:t>ou will be contacted when your turn comes up.</w:t>
      </w:r>
    </w:p>
    <w:p w:rsidR="00ED37A0" w:rsidRPr="00ED37A0" w:rsidRDefault="00ED37A0" w:rsidP="00ED37A0">
      <w:pPr>
        <w:spacing w:after="0" w:line="240" w:lineRule="auto"/>
        <w:jc w:val="center"/>
        <w:rPr>
          <w:rFonts w:ascii="Calibri Light" w:eastAsia="Times New Roman" w:hAnsi="Calibri Light" w:cs="Times New Roman"/>
          <w:sz w:val="16"/>
          <w:szCs w:val="16"/>
        </w:rPr>
      </w:pPr>
    </w:p>
    <w:p w:rsidR="00CE2A15" w:rsidRDefault="00CE2A15" w:rsidP="00ED37A0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CC636C">
        <w:rPr>
          <w:rFonts w:ascii="Calibri Light" w:hAnsi="Calibri Light"/>
          <w:sz w:val="24"/>
          <w:szCs w:val="24"/>
        </w:rPr>
        <w:t>Belmar has reviewed the waitlist and approved the remodel for the next few kitchen and bathroom updates.</w:t>
      </w:r>
      <w:r w:rsidR="00ED37A0" w:rsidRPr="00CC636C">
        <w:rPr>
          <w:rFonts w:ascii="Calibri Light" w:hAnsi="Calibri Light"/>
          <w:sz w:val="24"/>
          <w:szCs w:val="24"/>
        </w:rPr>
        <w:t xml:space="preserve"> </w:t>
      </w:r>
    </w:p>
    <w:p w:rsidR="00ED37A0" w:rsidRPr="00ED37A0" w:rsidRDefault="00ED37A0" w:rsidP="00ED37A0">
      <w:pPr>
        <w:spacing w:after="0" w:line="240" w:lineRule="auto"/>
        <w:jc w:val="center"/>
        <w:rPr>
          <w:rFonts w:ascii="Calibri Light" w:hAnsi="Calibri Light"/>
          <w:sz w:val="16"/>
          <w:szCs w:val="16"/>
        </w:rPr>
      </w:pPr>
    </w:p>
    <w:p w:rsidR="001F67C6" w:rsidRPr="00CC636C" w:rsidRDefault="00CE2A15" w:rsidP="001F67C6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CC636C">
        <w:rPr>
          <w:rFonts w:ascii="Calibri Light" w:hAnsi="Calibri Light"/>
          <w:sz w:val="24"/>
          <w:szCs w:val="24"/>
        </w:rPr>
        <w:t xml:space="preserve">Tilden is on the list for repaving this summer. Vann is not on the list but we are hoping it’s paved too. Please continue to </w:t>
      </w:r>
    </w:p>
    <w:p w:rsidR="00CC636C" w:rsidRDefault="00CE2A15" w:rsidP="001F67C6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CC636C">
        <w:rPr>
          <w:rFonts w:ascii="Calibri Light" w:hAnsi="Calibri Light"/>
          <w:sz w:val="24"/>
          <w:szCs w:val="24"/>
        </w:rPr>
        <w:t>call 311 to comment on our street conditions.</w:t>
      </w:r>
    </w:p>
    <w:p w:rsidR="00A81C4F" w:rsidRDefault="00A81C4F" w:rsidP="001F67C6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</w:p>
    <w:p w:rsidR="003F2104" w:rsidRPr="00CC636C" w:rsidRDefault="00CC636C" w:rsidP="001F67C6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P</w:t>
      </w:r>
      <w:r w:rsidR="00BC14A1" w:rsidRPr="00CC636C">
        <w:rPr>
          <w:rFonts w:ascii="Calibri Light" w:hAnsi="Calibri Light" w:cs="Times New Roman"/>
          <w:sz w:val="24"/>
          <w:szCs w:val="24"/>
        </w:rPr>
        <w:t xml:space="preserve">eak Landscape </w:t>
      </w:r>
      <w:r w:rsidR="00CE2A15" w:rsidRPr="00CC636C">
        <w:rPr>
          <w:rFonts w:ascii="Calibri Light" w:hAnsi="Calibri Light" w:cs="Times New Roman"/>
          <w:sz w:val="24"/>
          <w:szCs w:val="24"/>
        </w:rPr>
        <w:t>will</w:t>
      </w:r>
      <w:r w:rsidR="00BC14A1" w:rsidRPr="00CC636C">
        <w:rPr>
          <w:rFonts w:ascii="Calibri Light" w:hAnsi="Calibri Light" w:cs="Times New Roman"/>
          <w:sz w:val="24"/>
          <w:szCs w:val="24"/>
        </w:rPr>
        <w:t xml:space="preserve"> service Belmar’s </w:t>
      </w:r>
      <w:r w:rsidR="004520D2" w:rsidRPr="00CC636C">
        <w:rPr>
          <w:rFonts w:ascii="Calibri Light" w:hAnsi="Calibri Light" w:cs="Times New Roman"/>
          <w:sz w:val="24"/>
          <w:szCs w:val="24"/>
        </w:rPr>
        <w:t xml:space="preserve">property </w:t>
      </w:r>
      <w:r w:rsidR="00CE2A15" w:rsidRPr="00CC636C">
        <w:rPr>
          <w:rFonts w:ascii="Calibri Light" w:hAnsi="Calibri Light" w:cs="Times New Roman"/>
          <w:sz w:val="24"/>
          <w:szCs w:val="24"/>
        </w:rPr>
        <w:t xml:space="preserve">this summer season. </w:t>
      </w:r>
      <w:r w:rsidR="00BC14A1" w:rsidRPr="00CC636C">
        <w:rPr>
          <w:rFonts w:ascii="Calibri Light" w:hAnsi="Calibri Light" w:cs="Times New Roman"/>
          <w:sz w:val="24"/>
          <w:szCs w:val="24"/>
        </w:rPr>
        <w:t xml:space="preserve">Should you have any questions or concerns throughout the </w:t>
      </w:r>
      <w:r w:rsidR="00CE2A15" w:rsidRPr="00CC636C">
        <w:rPr>
          <w:rFonts w:ascii="Calibri Light" w:hAnsi="Calibri Light" w:cs="Times New Roman"/>
          <w:sz w:val="24"/>
          <w:szCs w:val="24"/>
        </w:rPr>
        <w:t>season</w:t>
      </w:r>
      <w:r w:rsidR="00BC14A1" w:rsidRPr="00CC636C">
        <w:rPr>
          <w:rFonts w:ascii="Calibri Light" w:hAnsi="Calibri Light" w:cs="Times New Roman"/>
          <w:sz w:val="24"/>
          <w:szCs w:val="24"/>
        </w:rPr>
        <w:t xml:space="preserve"> regarding Peak, please call Katie at Rubinoff</w:t>
      </w:r>
      <w:r w:rsidR="00F64D4B" w:rsidRPr="00CC636C">
        <w:rPr>
          <w:rFonts w:ascii="Calibri Light" w:hAnsi="Calibri Light" w:cs="Times New Roman"/>
          <w:sz w:val="24"/>
          <w:szCs w:val="24"/>
        </w:rPr>
        <w:t>.</w:t>
      </w:r>
    </w:p>
    <w:p w:rsidR="002B4371" w:rsidRPr="00CC636C" w:rsidRDefault="00BC35A7" w:rsidP="001F67C6">
      <w:pPr>
        <w:pStyle w:val="Heading3"/>
        <w:spacing w:after="0" w:line="240" w:lineRule="auto"/>
        <w:rPr>
          <w:b/>
        </w:rPr>
      </w:pPr>
      <w:r w:rsidRPr="00CC636C">
        <w:rPr>
          <w:b/>
        </w:rPr>
        <w:t xml:space="preserve">Heads UP! </w:t>
      </w:r>
    </w:p>
    <w:p w:rsidR="00CE2A15" w:rsidRPr="00CC636C" w:rsidRDefault="00CE2A15" w:rsidP="001F67C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ajorHAnsi"/>
          <w:color w:val="000000"/>
          <w:sz w:val="24"/>
          <w:szCs w:val="24"/>
          <w:lang w:bidi="ar-SA"/>
        </w:rPr>
      </w:pPr>
      <w:r w:rsidRPr="00CC636C">
        <w:rPr>
          <w:rFonts w:ascii="Calibri Light" w:hAnsi="Calibri Light" w:cstheme="majorHAnsi"/>
          <w:color w:val="000000"/>
          <w:sz w:val="24"/>
          <w:szCs w:val="24"/>
          <w:lang w:bidi="ar-SA"/>
        </w:rPr>
        <w:t>It’s our responsibility as Shareholders of Belmar Gardens to keep our land clean. Let’s continue to keep our lawns and hill sides free from garbage.</w:t>
      </w:r>
    </w:p>
    <w:p w:rsidR="00CE2A15" w:rsidRPr="00ED37A0" w:rsidRDefault="00CE2A15" w:rsidP="001F67C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ajorHAnsi"/>
          <w:color w:val="000000"/>
          <w:sz w:val="16"/>
          <w:szCs w:val="16"/>
          <w:lang w:bidi="ar-SA"/>
        </w:rPr>
      </w:pPr>
    </w:p>
    <w:p w:rsidR="00BC35A7" w:rsidRPr="00CC636C" w:rsidRDefault="00BC35A7" w:rsidP="001F67C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ajorHAnsi"/>
          <w:color w:val="000000"/>
          <w:sz w:val="24"/>
          <w:szCs w:val="24"/>
          <w:lang w:bidi="ar-SA"/>
        </w:rPr>
      </w:pPr>
      <w:r w:rsidRPr="00CC636C">
        <w:rPr>
          <w:rFonts w:ascii="Calibri Light" w:hAnsi="Calibri Light" w:cstheme="majorHAnsi"/>
          <w:color w:val="000000"/>
          <w:sz w:val="24"/>
          <w:szCs w:val="24"/>
          <w:lang w:bidi="ar-SA"/>
        </w:rPr>
        <w:t>The Food Pantry offers Penn Hills residents the opportunity to receive free fresh</w:t>
      </w:r>
      <w:r w:rsidR="00C53674" w:rsidRPr="00CC636C">
        <w:rPr>
          <w:rFonts w:ascii="Calibri Light" w:hAnsi="Calibri Light" w:cstheme="majorHAnsi"/>
          <w:color w:val="000000"/>
          <w:sz w:val="24"/>
          <w:szCs w:val="24"/>
          <w:lang w:bidi="ar-SA"/>
        </w:rPr>
        <w:t xml:space="preserve"> </w:t>
      </w:r>
      <w:bookmarkStart w:id="0" w:name="_GoBack"/>
      <w:bookmarkEnd w:id="0"/>
      <w:r w:rsidRPr="00CC636C">
        <w:rPr>
          <w:rFonts w:ascii="Calibri Light" w:hAnsi="Calibri Light" w:cstheme="majorHAnsi"/>
          <w:color w:val="000000"/>
          <w:sz w:val="24"/>
          <w:szCs w:val="24"/>
          <w:lang w:bidi="ar-SA"/>
        </w:rPr>
        <w:t xml:space="preserve">vegetables (and some </w:t>
      </w:r>
      <w:r w:rsidRPr="00CC636C">
        <w:rPr>
          <w:rFonts w:ascii="Calibri Light" w:hAnsi="Calibri Light" w:cstheme="majorHAnsi"/>
          <w:color w:val="222222"/>
          <w:sz w:val="24"/>
          <w:szCs w:val="24"/>
          <w:lang w:bidi="ar-SA"/>
        </w:rPr>
        <w:t xml:space="preserve">fruit) </w:t>
      </w:r>
      <w:r w:rsidRPr="00CC636C">
        <w:rPr>
          <w:rFonts w:ascii="Calibri Light" w:hAnsi="Calibri Light" w:cstheme="majorHAnsi"/>
          <w:color w:val="000000"/>
          <w:sz w:val="24"/>
          <w:szCs w:val="24"/>
          <w:lang w:bidi="ar-SA"/>
        </w:rPr>
        <w:t>on a weekly</w:t>
      </w:r>
      <w:r w:rsidR="00C53674" w:rsidRPr="00CC636C">
        <w:rPr>
          <w:rFonts w:ascii="Calibri Light" w:hAnsi="Calibri Light" w:cstheme="majorHAnsi"/>
          <w:color w:val="000000"/>
          <w:sz w:val="24"/>
          <w:szCs w:val="24"/>
          <w:lang w:bidi="ar-SA"/>
        </w:rPr>
        <w:t xml:space="preserve"> </w:t>
      </w:r>
      <w:r w:rsidRPr="00CC636C">
        <w:rPr>
          <w:rFonts w:ascii="Calibri Light" w:hAnsi="Calibri Light" w:cstheme="majorHAnsi"/>
          <w:color w:val="000000"/>
          <w:sz w:val="24"/>
          <w:szCs w:val="24"/>
          <w:lang w:bidi="ar-SA"/>
        </w:rPr>
        <w:t xml:space="preserve">basis. </w:t>
      </w:r>
      <w:r w:rsidR="00ED37A0">
        <w:rPr>
          <w:rFonts w:ascii="Calibri Light" w:hAnsi="Calibri Light" w:cstheme="majorHAnsi"/>
          <w:color w:val="000000"/>
          <w:sz w:val="24"/>
          <w:szCs w:val="24"/>
          <w:lang w:bidi="ar-SA"/>
        </w:rPr>
        <w:t>B</w:t>
      </w:r>
      <w:r w:rsidRPr="00CC636C">
        <w:rPr>
          <w:rFonts w:ascii="Calibri Light" w:hAnsi="Calibri Light" w:cstheme="majorHAnsi"/>
          <w:color w:val="000000"/>
          <w:sz w:val="24"/>
          <w:szCs w:val="24"/>
          <w:lang w:bidi="ar-SA"/>
        </w:rPr>
        <w:t>ring your</w:t>
      </w:r>
      <w:r w:rsidR="00C53674" w:rsidRPr="00CC636C">
        <w:rPr>
          <w:rFonts w:ascii="Calibri Light" w:hAnsi="Calibri Light" w:cstheme="majorHAnsi"/>
          <w:color w:val="000000"/>
          <w:sz w:val="24"/>
          <w:szCs w:val="24"/>
          <w:lang w:bidi="ar-SA"/>
        </w:rPr>
        <w:t xml:space="preserve"> </w:t>
      </w:r>
      <w:r w:rsidRPr="00CC636C">
        <w:rPr>
          <w:rFonts w:ascii="Calibri Light" w:hAnsi="Calibri Light" w:cstheme="majorHAnsi"/>
          <w:color w:val="000000"/>
          <w:sz w:val="24"/>
          <w:szCs w:val="24"/>
          <w:lang w:bidi="ar-SA"/>
        </w:rPr>
        <w:t>own bags and/or boxes to carry your food.</w:t>
      </w:r>
    </w:p>
    <w:p w:rsidR="00C53674" w:rsidRPr="00CC636C" w:rsidRDefault="00C53674" w:rsidP="001F67C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ajorHAnsi"/>
          <w:b/>
          <w:szCs w:val="24"/>
        </w:rPr>
      </w:pPr>
      <w:r w:rsidRPr="00CC636C">
        <w:rPr>
          <w:rFonts w:ascii="Calibri Light" w:hAnsi="Calibri Light" w:cstheme="majorHAnsi"/>
          <w:b/>
          <w:bCs/>
          <w:color w:val="000000"/>
          <w:szCs w:val="24"/>
          <w:lang w:bidi="ar-SA"/>
        </w:rPr>
        <w:t>Wednesdays</w:t>
      </w:r>
      <w:r w:rsidR="00CC636C">
        <w:rPr>
          <w:rFonts w:ascii="Calibri Light" w:hAnsi="Calibri Light" w:cstheme="majorHAnsi"/>
          <w:b/>
          <w:bCs/>
          <w:color w:val="000000"/>
          <w:szCs w:val="24"/>
          <w:lang w:bidi="ar-SA"/>
        </w:rPr>
        <w:t xml:space="preserve"> from </w:t>
      </w:r>
      <w:r w:rsidRPr="00CC636C">
        <w:rPr>
          <w:rFonts w:ascii="Calibri Light" w:hAnsi="Calibri Light" w:cstheme="majorHAnsi"/>
          <w:b/>
          <w:bCs/>
          <w:color w:val="000000"/>
          <w:szCs w:val="24"/>
          <w:lang w:bidi="ar-SA"/>
        </w:rPr>
        <w:t>3:30pm - 6pm</w:t>
      </w:r>
    </w:p>
    <w:p w:rsidR="00BC35A7" w:rsidRPr="00CC636C" w:rsidRDefault="00BC35A7" w:rsidP="001F67C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ajorHAnsi"/>
          <w:bCs/>
          <w:color w:val="000000"/>
          <w:sz w:val="24"/>
          <w:szCs w:val="24"/>
          <w:lang w:bidi="ar-SA"/>
        </w:rPr>
      </w:pPr>
      <w:r w:rsidRPr="00CC636C">
        <w:rPr>
          <w:rFonts w:ascii="Calibri Light" w:hAnsi="Calibri Light" w:cstheme="majorHAnsi"/>
          <w:bCs/>
          <w:color w:val="000000"/>
          <w:sz w:val="24"/>
          <w:szCs w:val="24"/>
          <w:lang w:bidi="ar-SA"/>
        </w:rPr>
        <w:t>Lincoln Park Community Center</w:t>
      </w:r>
    </w:p>
    <w:p w:rsidR="00BC35A7" w:rsidRPr="00CC636C" w:rsidRDefault="00BC35A7" w:rsidP="001F67C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ajorHAnsi"/>
          <w:bCs/>
          <w:color w:val="000000"/>
          <w:szCs w:val="24"/>
          <w:lang w:bidi="ar-SA"/>
        </w:rPr>
      </w:pPr>
      <w:r w:rsidRPr="00CC636C">
        <w:rPr>
          <w:rFonts w:ascii="Calibri Light" w:hAnsi="Calibri Light" w:cstheme="majorHAnsi"/>
          <w:bCs/>
          <w:color w:val="000000"/>
          <w:szCs w:val="24"/>
          <w:lang w:bidi="ar-SA"/>
        </w:rPr>
        <w:t>7300 Ridgeview Avenue</w:t>
      </w:r>
    </w:p>
    <w:p w:rsidR="00BC35A7" w:rsidRPr="00CC636C" w:rsidRDefault="00BC35A7" w:rsidP="001F67C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ajorHAnsi"/>
          <w:bCs/>
          <w:color w:val="000000"/>
          <w:szCs w:val="24"/>
          <w:lang w:bidi="ar-SA"/>
        </w:rPr>
      </w:pPr>
      <w:r w:rsidRPr="00CC636C">
        <w:rPr>
          <w:rFonts w:ascii="Calibri Light" w:hAnsi="Calibri Light" w:cstheme="majorHAnsi"/>
          <w:bCs/>
          <w:color w:val="000000"/>
          <w:szCs w:val="24"/>
          <w:lang w:bidi="ar-SA"/>
        </w:rPr>
        <w:t>Penn Hills PA 15235</w:t>
      </w:r>
    </w:p>
    <w:p w:rsidR="00C53674" w:rsidRPr="00CC636C" w:rsidRDefault="00BC35A7" w:rsidP="001F67C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ajorHAnsi"/>
          <w:b/>
          <w:bCs/>
          <w:color w:val="000000"/>
          <w:sz w:val="24"/>
          <w:szCs w:val="24"/>
          <w:lang w:bidi="ar-SA"/>
        </w:rPr>
      </w:pPr>
      <w:r w:rsidRPr="00CC636C">
        <w:rPr>
          <w:rFonts w:ascii="Calibri Light" w:hAnsi="Calibri Light" w:cstheme="majorHAnsi"/>
          <w:bCs/>
          <w:color w:val="000000"/>
          <w:szCs w:val="24"/>
          <w:lang w:bidi="ar-SA"/>
        </w:rPr>
        <w:t>PH: 412/441-6150</w:t>
      </w:r>
    </w:p>
    <w:p w:rsidR="00C53674" w:rsidRPr="00CC636C" w:rsidRDefault="00C53674" w:rsidP="001F67C6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ajorHAnsi"/>
          <w:b/>
          <w:bCs/>
          <w:color w:val="000000"/>
          <w:sz w:val="24"/>
          <w:szCs w:val="24"/>
          <w:lang w:bidi="ar-SA"/>
        </w:rPr>
      </w:pPr>
      <w:r w:rsidRPr="00CC636C">
        <w:rPr>
          <w:rFonts w:ascii="Calibri Light" w:hAnsi="Calibri Light" w:cstheme="majorHAnsi"/>
          <w:b/>
          <w:bCs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2038350" cy="1171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7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674" w:rsidRPr="00CC636C" w:rsidRDefault="00C53674" w:rsidP="001F67C6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ajorHAnsi"/>
          <w:b/>
          <w:bCs/>
          <w:color w:val="000000"/>
          <w:sz w:val="24"/>
          <w:szCs w:val="24"/>
          <w:lang w:bidi="ar-SA"/>
        </w:rPr>
      </w:pPr>
      <w:r w:rsidRPr="00CC636C">
        <w:rPr>
          <w:rFonts w:ascii="Calibri Light" w:hAnsi="Calibri Light" w:cstheme="majorHAnsi"/>
          <w:b/>
          <w:bCs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2042160" cy="71994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71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674" w:rsidRPr="00CC636C" w:rsidRDefault="00C53674" w:rsidP="001F67C6">
      <w:pPr>
        <w:spacing w:after="0" w:line="240" w:lineRule="auto"/>
        <w:jc w:val="center"/>
        <w:rPr>
          <w:sz w:val="24"/>
          <w:szCs w:val="24"/>
        </w:rPr>
      </w:pPr>
      <w:r w:rsidRPr="00CC636C">
        <w:rPr>
          <w:rFonts w:ascii="Calibri Light" w:hAnsi="Calibri Light" w:cstheme="majorHAnsi"/>
          <w:b/>
          <w:bCs/>
          <w:color w:val="000000"/>
          <w:sz w:val="24"/>
          <w:szCs w:val="24"/>
          <w:lang w:bidi="ar-SA"/>
        </w:rPr>
        <w:t>Visit</w:t>
      </w:r>
      <w:r w:rsidRPr="00CC636C">
        <w:rPr>
          <w:rFonts w:ascii="Calibri Light" w:hAnsi="Calibri Light"/>
          <w:b/>
          <w:sz w:val="24"/>
          <w:szCs w:val="24"/>
        </w:rPr>
        <w:t xml:space="preserve"> our website for more information:  </w:t>
      </w:r>
      <w:hyperlink r:id="rId12" w:history="1">
        <w:r w:rsidRPr="00CC636C">
          <w:rPr>
            <w:rStyle w:val="Hyperlink"/>
            <w:rFonts w:ascii="Calibri Light" w:hAnsi="Calibri Light"/>
            <w:color w:val="04617B" w:themeColor="text2"/>
            <w:sz w:val="24"/>
            <w:szCs w:val="24"/>
          </w:rPr>
          <w:t>www.belmargardens.com</w:t>
        </w:r>
      </w:hyperlink>
    </w:p>
    <w:p w:rsidR="00C53674" w:rsidRDefault="00C53674" w:rsidP="001F67C6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ajorHAnsi"/>
          <w:b/>
          <w:bCs/>
          <w:color w:val="000000"/>
          <w:sz w:val="24"/>
          <w:szCs w:val="24"/>
          <w:lang w:bidi="ar-SA"/>
        </w:rPr>
      </w:pPr>
    </w:p>
    <w:p w:rsidR="00CC636C" w:rsidRDefault="00CC636C" w:rsidP="001F67C6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ajorHAnsi"/>
          <w:b/>
          <w:bCs/>
          <w:color w:val="000000"/>
          <w:sz w:val="24"/>
          <w:szCs w:val="24"/>
          <w:lang w:bidi="ar-SA"/>
        </w:rPr>
      </w:pPr>
    </w:p>
    <w:p w:rsidR="00ED37A0" w:rsidRDefault="00ED37A0" w:rsidP="001F67C6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ajorHAnsi"/>
          <w:b/>
          <w:bCs/>
          <w:color w:val="000000"/>
          <w:sz w:val="24"/>
          <w:szCs w:val="24"/>
          <w:lang w:bidi="ar-SA"/>
        </w:rPr>
      </w:pPr>
    </w:p>
    <w:p w:rsidR="00A81C4F" w:rsidRDefault="00A81C4F" w:rsidP="001F67C6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ajorHAnsi"/>
          <w:b/>
          <w:bCs/>
          <w:color w:val="000000"/>
          <w:sz w:val="24"/>
          <w:szCs w:val="24"/>
          <w:lang w:bidi="ar-SA"/>
        </w:rPr>
      </w:pPr>
    </w:p>
    <w:p w:rsidR="00A81C4F" w:rsidRDefault="00A81C4F" w:rsidP="001F67C6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ajorHAnsi"/>
          <w:b/>
          <w:bCs/>
          <w:color w:val="000000"/>
          <w:sz w:val="24"/>
          <w:szCs w:val="24"/>
          <w:lang w:bidi="ar-SA"/>
        </w:rPr>
      </w:pPr>
    </w:p>
    <w:p w:rsidR="002B4371" w:rsidRPr="00CC636C" w:rsidRDefault="002B4371" w:rsidP="001F67C6">
      <w:pPr>
        <w:pStyle w:val="Heading3"/>
        <w:spacing w:after="0" w:line="240" w:lineRule="auto"/>
        <w:rPr>
          <w:b/>
        </w:rPr>
      </w:pPr>
      <w:r w:rsidRPr="00CC636C">
        <w:rPr>
          <w:b/>
        </w:rPr>
        <w:t>Personal Announcements</w:t>
      </w:r>
    </w:p>
    <w:p w:rsidR="00ED37A0" w:rsidRDefault="00564AAD" w:rsidP="00ED37A0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CC636C">
        <w:rPr>
          <w:rFonts w:ascii="Calibri Light" w:hAnsi="Calibri Light"/>
          <w:sz w:val="24"/>
          <w:szCs w:val="24"/>
        </w:rPr>
        <w:t xml:space="preserve">We ask for your prayers for </w:t>
      </w:r>
      <w:r w:rsidR="00960307" w:rsidRPr="00CC636C">
        <w:rPr>
          <w:rFonts w:ascii="Calibri Light" w:hAnsi="Calibri Light"/>
          <w:sz w:val="24"/>
          <w:szCs w:val="24"/>
        </w:rPr>
        <w:t xml:space="preserve">our </w:t>
      </w:r>
      <w:r w:rsidR="00B17FD2" w:rsidRPr="00CC636C">
        <w:rPr>
          <w:rFonts w:ascii="Calibri Light" w:hAnsi="Calibri Light"/>
          <w:sz w:val="24"/>
          <w:szCs w:val="24"/>
        </w:rPr>
        <w:t>community</w:t>
      </w:r>
      <w:r w:rsidR="00CE2A15" w:rsidRPr="00CC636C">
        <w:rPr>
          <w:rFonts w:ascii="Calibri Light" w:hAnsi="Calibri Light"/>
          <w:sz w:val="24"/>
          <w:szCs w:val="24"/>
        </w:rPr>
        <w:t xml:space="preserve">. </w:t>
      </w:r>
      <w:r w:rsidR="000B75DB" w:rsidRPr="00CC636C">
        <w:rPr>
          <w:rFonts w:ascii="Calibri Light" w:hAnsi="Calibri Light"/>
          <w:sz w:val="24"/>
          <w:szCs w:val="24"/>
        </w:rPr>
        <w:t xml:space="preserve"> </w:t>
      </w:r>
      <w:r w:rsidR="00F2171D" w:rsidRPr="00CC636C">
        <w:rPr>
          <w:rFonts w:ascii="Calibri Light" w:hAnsi="Calibri Light"/>
          <w:sz w:val="24"/>
          <w:szCs w:val="24"/>
        </w:rPr>
        <w:t>T</w:t>
      </w:r>
      <w:r w:rsidR="00980175" w:rsidRPr="00CC636C">
        <w:rPr>
          <w:rFonts w:ascii="Calibri Light" w:hAnsi="Calibri Light"/>
          <w:sz w:val="24"/>
          <w:szCs w:val="24"/>
        </w:rPr>
        <w:t>o all those sick and shut in at</w:t>
      </w:r>
      <w:r w:rsidR="00F2171D" w:rsidRPr="00CC636C">
        <w:rPr>
          <w:rFonts w:ascii="Calibri Light" w:hAnsi="Calibri Light"/>
          <w:sz w:val="24"/>
          <w:szCs w:val="24"/>
        </w:rPr>
        <w:t xml:space="preserve"> home or otherwise,</w:t>
      </w:r>
      <w:r w:rsidR="00980175" w:rsidRPr="00CC636C">
        <w:rPr>
          <w:rFonts w:ascii="Calibri Light" w:hAnsi="Calibri Light"/>
          <w:sz w:val="24"/>
          <w:szCs w:val="24"/>
        </w:rPr>
        <w:t xml:space="preserve"> you</w:t>
      </w:r>
      <w:r w:rsidR="001D2354" w:rsidRPr="00CC636C">
        <w:rPr>
          <w:rFonts w:ascii="Calibri Light" w:hAnsi="Calibri Light"/>
          <w:sz w:val="24"/>
          <w:szCs w:val="24"/>
        </w:rPr>
        <w:t xml:space="preserve"> and your family</w:t>
      </w:r>
      <w:r w:rsidR="00980175" w:rsidRPr="00CC636C">
        <w:rPr>
          <w:rFonts w:ascii="Calibri Light" w:hAnsi="Calibri Light"/>
          <w:sz w:val="24"/>
          <w:szCs w:val="24"/>
        </w:rPr>
        <w:t xml:space="preserve"> are in our prayer</w:t>
      </w:r>
      <w:r w:rsidR="00FF06C9" w:rsidRPr="00CC636C">
        <w:rPr>
          <w:rFonts w:ascii="Calibri Light" w:hAnsi="Calibri Light"/>
          <w:sz w:val="24"/>
          <w:szCs w:val="24"/>
        </w:rPr>
        <w:t>s</w:t>
      </w:r>
      <w:r w:rsidR="00980175" w:rsidRPr="00CC636C">
        <w:rPr>
          <w:rFonts w:ascii="Calibri Light" w:hAnsi="Calibri Light"/>
          <w:sz w:val="24"/>
          <w:szCs w:val="24"/>
        </w:rPr>
        <w:t xml:space="preserve"> for healing and </w:t>
      </w:r>
      <w:r w:rsidR="001D2354" w:rsidRPr="00CC636C">
        <w:rPr>
          <w:rFonts w:ascii="Calibri Light" w:hAnsi="Calibri Light"/>
          <w:sz w:val="24"/>
          <w:szCs w:val="24"/>
        </w:rPr>
        <w:t>swift</w:t>
      </w:r>
      <w:r w:rsidR="00980175" w:rsidRPr="00CC636C">
        <w:rPr>
          <w:rFonts w:ascii="Calibri Light" w:hAnsi="Calibri Light"/>
          <w:sz w:val="24"/>
          <w:szCs w:val="24"/>
        </w:rPr>
        <w:t xml:space="preserve"> recoveries.</w:t>
      </w:r>
    </w:p>
    <w:p w:rsidR="00ED37A0" w:rsidRPr="00E136B8" w:rsidRDefault="00ED37A0" w:rsidP="00ED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6B8">
        <w:rPr>
          <w:rFonts w:ascii="Times New Roman" w:eastAsia="Times New Roman" w:hAnsi="Times New Roman" w:cs="Times New Roman"/>
          <w:b/>
          <w:sz w:val="24"/>
          <w:szCs w:val="24"/>
        </w:rPr>
        <w:t>Congratulations to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ll 2018 Graduates in Belmar Gardens!</w:t>
      </w:r>
    </w:p>
    <w:p w:rsidR="0072584C" w:rsidRDefault="00ED37A0" w:rsidP="001F67C6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If you have any</w:t>
      </w:r>
      <w:r w:rsidR="00980175" w:rsidRPr="00CC636C">
        <w:rPr>
          <w:rFonts w:ascii="Calibri Light" w:hAnsi="Calibri Light"/>
          <w:sz w:val="24"/>
          <w:szCs w:val="24"/>
        </w:rPr>
        <w:t xml:space="preserve">one you need to keep in prayer, please </w:t>
      </w:r>
      <w:r>
        <w:rPr>
          <w:rFonts w:ascii="Calibri Light" w:hAnsi="Calibri Light"/>
          <w:sz w:val="24"/>
          <w:szCs w:val="24"/>
        </w:rPr>
        <w:t>contact us</w:t>
      </w:r>
      <w:r w:rsidR="00980175" w:rsidRPr="00CC636C">
        <w:rPr>
          <w:rFonts w:ascii="Calibri Light" w:hAnsi="Calibri Light"/>
          <w:sz w:val="24"/>
          <w:szCs w:val="24"/>
        </w:rPr>
        <w:t xml:space="preserve"> on our website and we will include them on future </w:t>
      </w:r>
      <w:r w:rsidR="00CC636C">
        <w:rPr>
          <w:rFonts w:ascii="Calibri Light" w:hAnsi="Calibri Light"/>
          <w:sz w:val="24"/>
          <w:szCs w:val="24"/>
        </w:rPr>
        <w:t xml:space="preserve">publications. </w:t>
      </w:r>
    </w:p>
    <w:p w:rsidR="001946D0" w:rsidRPr="00CC636C" w:rsidRDefault="001946D0" w:rsidP="001F67C6">
      <w:pPr>
        <w:pStyle w:val="Heading3"/>
        <w:spacing w:after="0" w:line="240" w:lineRule="auto"/>
        <w:rPr>
          <w:b/>
        </w:rPr>
      </w:pPr>
      <w:r w:rsidRPr="00CC636C">
        <w:rPr>
          <w:b/>
        </w:rPr>
        <w:t>Quick Notes</w:t>
      </w:r>
    </w:p>
    <w:p w:rsidR="001946D0" w:rsidRPr="00A81C4F" w:rsidRDefault="001946D0" w:rsidP="001F67C6">
      <w:pPr>
        <w:pStyle w:val="ListParagraph"/>
        <w:numPr>
          <w:ilvl w:val="0"/>
          <w:numId w:val="24"/>
        </w:numPr>
        <w:spacing w:after="0" w:line="240" w:lineRule="auto"/>
        <w:rPr>
          <w:rFonts w:ascii="Calibri Light" w:hAnsi="Calibri Light"/>
          <w:i/>
        </w:rPr>
      </w:pPr>
      <w:r w:rsidRPr="00A81C4F">
        <w:rPr>
          <w:rFonts w:ascii="Calibri Light" w:hAnsi="Calibri Light"/>
          <w:i/>
        </w:rPr>
        <w:t>Please do not place your trash outside any earlier than Sunday at 6:00 pm.</w:t>
      </w:r>
    </w:p>
    <w:p w:rsidR="00CE2A15" w:rsidRPr="00A81C4F" w:rsidRDefault="001946D0" w:rsidP="001F67C6">
      <w:pPr>
        <w:pStyle w:val="ListParagraph"/>
        <w:numPr>
          <w:ilvl w:val="0"/>
          <w:numId w:val="24"/>
        </w:numPr>
        <w:spacing w:after="0" w:line="240" w:lineRule="auto"/>
        <w:rPr>
          <w:rFonts w:ascii="Calibri Light" w:hAnsi="Calibri Light"/>
          <w:i/>
        </w:rPr>
      </w:pPr>
      <w:r w:rsidRPr="00A81C4F">
        <w:rPr>
          <w:rFonts w:ascii="Calibri Light" w:hAnsi="Calibri Light"/>
          <w:i/>
        </w:rPr>
        <w:t xml:space="preserve">Dogs and other pets must be kept on a leash at all times.  Please carry a pooper scooper to </w:t>
      </w:r>
      <w:r w:rsidR="004520D2" w:rsidRPr="00A81C4F">
        <w:rPr>
          <w:rFonts w:ascii="Calibri Light" w:hAnsi="Calibri Light"/>
          <w:i/>
        </w:rPr>
        <w:t>clean up when walking your dog.</w:t>
      </w:r>
    </w:p>
    <w:p w:rsidR="001946D0" w:rsidRPr="00A81C4F" w:rsidRDefault="001946D0" w:rsidP="001F67C6">
      <w:pPr>
        <w:pStyle w:val="ListParagraph"/>
        <w:numPr>
          <w:ilvl w:val="0"/>
          <w:numId w:val="24"/>
        </w:numPr>
        <w:spacing w:after="0" w:line="240" w:lineRule="auto"/>
        <w:rPr>
          <w:rFonts w:ascii="Calibri Light" w:hAnsi="Calibri Light"/>
          <w:i/>
        </w:rPr>
      </w:pPr>
      <w:r w:rsidRPr="00A81C4F">
        <w:rPr>
          <w:rFonts w:ascii="Calibri Light" w:hAnsi="Calibri Light"/>
          <w:i/>
        </w:rPr>
        <w:t>Continue to keep your car doors locked to avoid and discourage anyone looking to break in.</w:t>
      </w:r>
    </w:p>
    <w:p w:rsidR="001946D0" w:rsidRPr="00A81C4F" w:rsidRDefault="001946D0" w:rsidP="001F67C6">
      <w:pPr>
        <w:pStyle w:val="ListParagraph"/>
        <w:numPr>
          <w:ilvl w:val="0"/>
          <w:numId w:val="24"/>
        </w:numPr>
        <w:spacing w:after="0" w:line="240" w:lineRule="auto"/>
        <w:rPr>
          <w:rFonts w:ascii="Calibri Light" w:hAnsi="Calibri Light"/>
          <w:i/>
        </w:rPr>
      </w:pPr>
      <w:r w:rsidRPr="00A81C4F">
        <w:rPr>
          <w:rFonts w:ascii="Calibri Light" w:hAnsi="Calibri Light"/>
          <w:i/>
        </w:rPr>
        <w:t>Parking in the common driveways is prohibited. Parking on the one side of the street or up on the curbs is prohibited</w:t>
      </w:r>
    </w:p>
    <w:p w:rsidR="001E471D" w:rsidRPr="00CC636C" w:rsidRDefault="005C7AF0" w:rsidP="001F67C6">
      <w:pPr>
        <w:pStyle w:val="Heading3"/>
        <w:spacing w:after="0" w:line="240" w:lineRule="auto"/>
        <w:rPr>
          <w:b/>
        </w:rPr>
      </w:pPr>
      <w:r w:rsidRPr="00CC636C">
        <w:rPr>
          <w:b/>
        </w:rPr>
        <w:t>Belmar Gardens Board Members</w:t>
      </w:r>
    </w:p>
    <w:p w:rsidR="004E48C1" w:rsidRPr="00CC636C" w:rsidRDefault="005C7AF0" w:rsidP="001F67C6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C636C">
        <w:rPr>
          <w:rFonts w:ascii="Calibri Light" w:hAnsi="Calibri Light"/>
          <w:szCs w:val="24"/>
        </w:rPr>
        <w:t xml:space="preserve">Sharon Sloan, President </w:t>
      </w:r>
      <w:r w:rsidRPr="00CC636C">
        <w:rPr>
          <w:rFonts w:ascii="Calibri Light" w:hAnsi="Calibri Light"/>
          <w:szCs w:val="24"/>
        </w:rPr>
        <w:br/>
        <w:t xml:space="preserve">Wilbert Austin, Vice </w:t>
      </w:r>
      <w:r w:rsidR="00787B4A" w:rsidRPr="00CC636C">
        <w:rPr>
          <w:rFonts w:ascii="Calibri Light" w:hAnsi="Calibri Light"/>
          <w:szCs w:val="24"/>
        </w:rPr>
        <w:t>President</w:t>
      </w:r>
    </w:p>
    <w:p w:rsidR="00717B63" w:rsidRPr="00CC636C" w:rsidRDefault="004E48C1" w:rsidP="001F67C6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C636C">
        <w:rPr>
          <w:rFonts w:ascii="Calibri Light" w:hAnsi="Calibri Light"/>
          <w:szCs w:val="24"/>
        </w:rPr>
        <w:t>Madelyn Hampton, Treasurer</w:t>
      </w:r>
    </w:p>
    <w:p w:rsidR="00717B63" w:rsidRPr="00CC636C" w:rsidRDefault="00617FA1" w:rsidP="001F67C6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C636C">
        <w:rPr>
          <w:rFonts w:ascii="Calibri Light" w:hAnsi="Calibri Light"/>
          <w:szCs w:val="24"/>
        </w:rPr>
        <w:t>TBD</w:t>
      </w:r>
      <w:r w:rsidR="00717B63" w:rsidRPr="00CC636C">
        <w:rPr>
          <w:rFonts w:ascii="Calibri Light" w:hAnsi="Calibri Light"/>
          <w:szCs w:val="24"/>
        </w:rPr>
        <w:t>, Secretary</w:t>
      </w:r>
    </w:p>
    <w:p w:rsidR="00D75882" w:rsidRPr="00CC636C" w:rsidRDefault="00D75882" w:rsidP="001F67C6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C636C">
        <w:rPr>
          <w:rFonts w:ascii="Calibri Light" w:hAnsi="Calibri Light"/>
          <w:szCs w:val="24"/>
        </w:rPr>
        <w:t>Tamara Allen</w:t>
      </w:r>
    </w:p>
    <w:p w:rsidR="003521F1" w:rsidRPr="00CC636C" w:rsidRDefault="003521F1" w:rsidP="001F67C6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C636C">
        <w:rPr>
          <w:rFonts w:ascii="Calibri Light" w:hAnsi="Calibri Light"/>
          <w:szCs w:val="24"/>
        </w:rPr>
        <w:t>Kevin Cooper</w:t>
      </w:r>
    </w:p>
    <w:p w:rsidR="00E11B55" w:rsidRPr="00CC636C" w:rsidRDefault="005C7AF0" w:rsidP="001F67C6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C636C">
        <w:rPr>
          <w:rFonts w:ascii="Calibri Light" w:hAnsi="Calibri Light"/>
          <w:szCs w:val="24"/>
        </w:rPr>
        <w:t>Carolyn Hill</w:t>
      </w:r>
      <w:r w:rsidRPr="00CC636C">
        <w:rPr>
          <w:rFonts w:ascii="Calibri Light" w:hAnsi="Calibri Light"/>
          <w:szCs w:val="24"/>
        </w:rPr>
        <w:br/>
        <w:t>Elaine Hudson</w:t>
      </w:r>
    </w:p>
    <w:p w:rsidR="00717B63" w:rsidRPr="00CC636C" w:rsidRDefault="00717B63" w:rsidP="001F67C6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C636C">
        <w:rPr>
          <w:rFonts w:ascii="Calibri Light" w:hAnsi="Calibri Light"/>
          <w:szCs w:val="24"/>
        </w:rPr>
        <w:t>Jay Trower</w:t>
      </w:r>
    </w:p>
    <w:p w:rsidR="001F67C6" w:rsidRPr="00CC636C" w:rsidRDefault="001F67C6" w:rsidP="001F67C6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C636C">
        <w:rPr>
          <w:rFonts w:ascii="Calibri Light" w:hAnsi="Calibri Light"/>
          <w:szCs w:val="24"/>
        </w:rPr>
        <w:t>Vernice Corbin</w:t>
      </w:r>
    </w:p>
    <w:sectPr w:rsidR="001F67C6" w:rsidRPr="00CC636C" w:rsidSect="002739F3">
      <w:headerReference w:type="default" r:id="rId13"/>
      <w:footerReference w:type="default" r:id="rId14"/>
      <w:pgSz w:w="12240" w:h="15840" w:code="1"/>
      <w:pgMar w:top="720" w:right="720" w:bottom="720" w:left="720" w:header="576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E60" w:rsidRDefault="00A54E60">
      <w:pPr>
        <w:spacing w:after="0" w:line="240" w:lineRule="auto"/>
      </w:pPr>
      <w:r>
        <w:separator/>
      </w:r>
    </w:p>
  </w:endnote>
  <w:endnote w:type="continuationSeparator" w:id="0">
    <w:p w:rsidR="00A54E60" w:rsidRDefault="00A5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C1" w:rsidRDefault="004E48C1">
    <w:pPr>
      <w:pStyle w:val="FooterRight"/>
    </w:pPr>
    <w:r>
      <w:rPr>
        <w:color w:val="009DD9" w:themeColor="accent2"/>
      </w:rPr>
      <w:sym w:font="Wingdings 3" w:char="F07D"/>
    </w:r>
    <w:r>
      <w:t xml:space="preserve"> Page </w:t>
    </w:r>
    <w:r w:rsidR="00AB145F">
      <w:fldChar w:fldCharType="begin"/>
    </w:r>
    <w:r w:rsidR="00DC10B0">
      <w:instrText xml:space="preserve"> PAGE  \* Arabic  \* MERGEFORMAT </w:instrText>
    </w:r>
    <w:r w:rsidR="00AB145F">
      <w:fldChar w:fldCharType="separate"/>
    </w:r>
    <w:r>
      <w:rPr>
        <w:noProof/>
      </w:rPr>
      <w:t>3</w:t>
    </w:r>
    <w:r w:rsidR="00AB145F">
      <w:rPr>
        <w:noProof/>
      </w:rPr>
      <w:fldChar w:fldCharType="end"/>
    </w:r>
  </w:p>
  <w:p w:rsidR="004E48C1" w:rsidRDefault="004E4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E60" w:rsidRDefault="00A54E60">
      <w:pPr>
        <w:spacing w:after="0" w:line="240" w:lineRule="auto"/>
      </w:pPr>
      <w:r>
        <w:separator/>
      </w:r>
    </w:p>
  </w:footnote>
  <w:footnote w:type="continuationSeparator" w:id="0">
    <w:p w:rsidR="00A54E60" w:rsidRDefault="00A5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C1" w:rsidRDefault="004E48C1">
    <w:pPr>
      <w:pStyle w:val="HeaderRight"/>
      <w:jc w:val="left"/>
    </w:pPr>
    <w:r>
      <w:rPr>
        <w:color w:val="009DD9" w:themeColor="accent2"/>
      </w:rPr>
      <w:sym w:font="Wingdings 3" w:char="F07D"/>
    </w:r>
    <w:r>
      <w:t xml:space="preserve"> </w:t>
    </w:r>
    <w:sdt>
      <w:sdtPr>
        <w:alias w:val="Title"/>
        <w:id w:val="2411980"/>
        <w:placeholder>
          <w:docPart w:val="10EAC8C499794513A32007C48C67E9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Belmar Gardens In Print – 3rd Qtr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20.2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" o:bullet="t">
        <v:imagedata r:id="rId1" o:title=""/>
        <o:lock v:ext="edit" aspectratio="f"/>
      </v:shape>
    </w:pict>
  </w:numPicBullet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009DD9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0075A2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009DD9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75A2" w:themeColor="accent2" w:themeShade="BF"/>
        <w:vertAlign w:val="baseline"/>
      </w:rPr>
    </w:lvl>
  </w:abstractNum>
  <w:abstractNum w:abstractNumId="5" w15:restartNumberingAfterBreak="0">
    <w:nsid w:val="162839E2"/>
    <w:multiLevelType w:val="hybridMultilevel"/>
    <w:tmpl w:val="A1BC2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B0259"/>
    <w:multiLevelType w:val="hybridMultilevel"/>
    <w:tmpl w:val="0AACB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25C"/>
    <w:multiLevelType w:val="hybridMultilevel"/>
    <w:tmpl w:val="53205EF0"/>
    <w:lvl w:ilvl="0" w:tplc="88245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81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66C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C1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E2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61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48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CB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69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394B65"/>
    <w:multiLevelType w:val="hybridMultilevel"/>
    <w:tmpl w:val="442E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0338"/>
    <w:multiLevelType w:val="hybridMultilevel"/>
    <w:tmpl w:val="5E681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019C"/>
    <w:multiLevelType w:val="hybridMultilevel"/>
    <w:tmpl w:val="C86C8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674936"/>
    <w:multiLevelType w:val="hybridMultilevel"/>
    <w:tmpl w:val="A8B6F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C5AC9"/>
    <w:multiLevelType w:val="hybridMultilevel"/>
    <w:tmpl w:val="290AE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F7565"/>
    <w:multiLevelType w:val="hybridMultilevel"/>
    <w:tmpl w:val="F7BC77CA"/>
    <w:lvl w:ilvl="0" w:tplc="0950C3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2D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A9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6B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83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4D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20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4C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CA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E226165"/>
    <w:multiLevelType w:val="multilevel"/>
    <w:tmpl w:val="33D61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11"/>
  </w:num>
  <w:num w:numId="18">
    <w:abstractNumId w:val="10"/>
  </w:num>
  <w:num w:numId="19">
    <w:abstractNumId w:val="8"/>
  </w:num>
  <w:num w:numId="20">
    <w:abstractNumId w:val="9"/>
  </w:num>
  <w:num w:numId="21">
    <w:abstractNumId w:val="13"/>
  </w:num>
  <w:num w:numId="22">
    <w:abstractNumId w:val="7"/>
  </w:num>
  <w:num w:numId="23">
    <w:abstractNumId w:val="14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oNotTrackFormatting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AD6"/>
    <w:rsid w:val="0000389B"/>
    <w:rsid w:val="00003B52"/>
    <w:rsid w:val="000072C3"/>
    <w:rsid w:val="00020D70"/>
    <w:rsid w:val="00037427"/>
    <w:rsid w:val="0004017D"/>
    <w:rsid w:val="00066FF8"/>
    <w:rsid w:val="00071095"/>
    <w:rsid w:val="0008150F"/>
    <w:rsid w:val="000909F1"/>
    <w:rsid w:val="000B75DB"/>
    <w:rsid w:val="000D0E66"/>
    <w:rsid w:val="000D0F77"/>
    <w:rsid w:val="000E541E"/>
    <w:rsid w:val="00100B5D"/>
    <w:rsid w:val="00151836"/>
    <w:rsid w:val="00166F5F"/>
    <w:rsid w:val="00184C28"/>
    <w:rsid w:val="001946D0"/>
    <w:rsid w:val="001B2BFB"/>
    <w:rsid w:val="001B7D8E"/>
    <w:rsid w:val="001D2354"/>
    <w:rsid w:val="001E471D"/>
    <w:rsid w:val="001F4D09"/>
    <w:rsid w:val="001F67C6"/>
    <w:rsid w:val="00201004"/>
    <w:rsid w:val="0022406B"/>
    <w:rsid w:val="00227B2D"/>
    <w:rsid w:val="00231201"/>
    <w:rsid w:val="002321E3"/>
    <w:rsid w:val="00255E83"/>
    <w:rsid w:val="002739F3"/>
    <w:rsid w:val="002A44F9"/>
    <w:rsid w:val="002A4DEC"/>
    <w:rsid w:val="002A4E97"/>
    <w:rsid w:val="002B4371"/>
    <w:rsid w:val="002C5231"/>
    <w:rsid w:val="002C7D88"/>
    <w:rsid w:val="002D4E6C"/>
    <w:rsid w:val="002D4FEA"/>
    <w:rsid w:val="002D646E"/>
    <w:rsid w:val="002F2F9B"/>
    <w:rsid w:val="002F4B32"/>
    <w:rsid w:val="003018D7"/>
    <w:rsid w:val="003065D9"/>
    <w:rsid w:val="003161FB"/>
    <w:rsid w:val="00323477"/>
    <w:rsid w:val="00326045"/>
    <w:rsid w:val="00326B14"/>
    <w:rsid w:val="00335D0B"/>
    <w:rsid w:val="00341251"/>
    <w:rsid w:val="00343FC6"/>
    <w:rsid w:val="003521F1"/>
    <w:rsid w:val="00364CAB"/>
    <w:rsid w:val="00373811"/>
    <w:rsid w:val="00380827"/>
    <w:rsid w:val="00382186"/>
    <w:rsid w:val="003A5DDF"/>
    <w:rsid w:val="003B11BE"/>
    <w:rsid w:val="003C79BC"/>
    <w:rsid w:val="003D25B8"/>
    <w:rsid w:val="003D3A27"/>
    <w:rsid w:val="003F1D09"/>
    <w:rsid w:val="003F2104"/>
    <w:rsid w:val="00402C49"/>
    <w:rsid w:val="00421E59"/>
    <w:rsid w:val="0044370F"/>
    <w:rsid w:val="004520D2"/>
    <w:rsid w:val="00461116"/>
    <w:rsid w:val="0046604D"/>
    <w:rsid w:val="00472C32"/>
    <w:rsid w:val="00483B38"/>
    <w:rsid w:val="004D76C7"/>
    <w:rsid w:val="004E37A1"/>
    <w:rsid w:val="004E48C1"/>
    <w:rsid w:val="00533663"/>
    <w:rsid w:val="005438F7"/>
    <w:rsid w:val="0055015B"/>
    <w:rsid w:val="00564AAD"/>
    <w:rsid w:val="005B0E7D"/>
    <w:rsid w:val="005B4A73"/>
    <w:rsid w:val="005B4E9D"/>
    <w:rsid w:val="005C7AF0"/>
    <w:rsid w:val="005E4746"/>
    <w:rsid w:val="005F1ED3"/>
    <w:rsid w:val="006109BB"/>
    <w:rsid w:val="00617929"/>
    <w:rsid w:val="00617E36"/>
    <w:rsid w:val="00617FA1"/>
    <w:rsid w:val="006253F8"/>
    <w:rsid w:val="006428FA"/>
    <w:rsid w:val="00647956"/>
    <w:rsid w:val="00666028"/>
    <w:rsid w:val="00666D9F"/>
    <w:rsid w:val="006936E5"/>
    <w:rsid w:val="006B7712"/>
    <w:rsid w:val="006C66AD"/>
    <w:rsid w:val="00710406"/>
    <w:rsid w:val="00715460"/>
    <w:rsid w:val="00717B63"/>
    <w:rsid w:val="0072584C"/>
    <w:rsid w:val="00760F3C"/>
    <w:rsid w:val="0076797B"/>
    <w:rsid w:val="00773D4B"/>
    <w:rsid w:val="00787B4A"/>
    <w:rsid w:val="007954E7"/>
    <w:rsid w:val="007F7CB5"/>
    <w:rsid w:val="00816FC3"/>
    <w:rsid w:val="00821AD6"/>
    <w:rsid w:val="008326C8"/>
    <w:rsid w:val="00857E60"/>
    <w:rsid w:val="00860B12"/>
    <w:rsid w:val="00894A59"/>
    <w:rsid w:val="008B0F7E"/>
    <w:rsid w:val="008C0A81"/>
    <w:rsid w:val="008D0711"/>
    <w:rsid w:val="00900DEA"/>
    <w:rsid w:val="009460E0"/>
    <w:rsid w:val="00953DD4"/>
    <w:rsid w:val="00960307"/>
    <w:rsid w:val="009740EA"/>
    <w:rsid w:val="00976B66"/>
    <w:rsid w:val="00980175"/>
    <w:rsid w:val="009B035E"/>
    <w:rsid w:val="009D09D4"/>
    <w:rsid w:val="009D59F5"/>
    <w:rsid w:val="009E6C28"/>
    <w:rsid w:val="00A02FEB"/>
    <w:rsid w:val="00A13835"/>
    <w:rsid w:val="00A46A1E"/>
    <w:rsid w:val="00A54E60"/>
    <w:rsid w:val="00A567E4"/>
    <w:rsid w:val="00A81C4F"/>
    <w:rsid w:val="00A83BF8"/>
    <w:rsid w:val="00A91F27"/>
    <w:rsid w:val="00A927D8"/>
    <w:rsid w:val="00A96463"/>
    <w:rsid w:val="00AA5D92"/>
    <w:rsid w:val="00AB145F"/>
    <w:rsid w:val="00AD033B"/>
    <w:rsid w:val="00AD5C4A"/>
    <w:rsid w:val="00AE4567"/>
    <w:rsid w:val="00AF7513"/>
    <w:rsid w:val="00B06FFD"/>
    <w:rsid w:val="00B07A93"/>
    <w:rsid w:val="00B17F15"/>
    <w:rsid w:val="00B17FD2"/>
    <w:rsid w:val="00B32236"/>
    <w:rsid w:val="00B33783"/>
    <w:rsid w:val="00B35582"/>
    <w:rsid w:val="00B35C1E"/>
    <w:rsid w:val="00B36820"/>
    <w:rsid w:val="00B4466B"/>
    <w:rsid w:val="00B56977"/>
    <w:rsid w:val="00B604B3"/>
    <w:rsid w:val="00B61257"/>
    <w:rsid w:val="00B63DBB"/>
    <w:rsid w:val="00B64B18"/>
    <w:rsid w:val="00B66523"/>
    <w:rsid w:val="00B75D88"/>
    <w:rsid w:val="00B86456"/>
    <w:rsid w:val="00BA1DEF"/>
    <w:rsid w:val="00BA6B94"/>
    <w:rsid w:val="00BC14A1"/>
    <w:rsid w:val="00BC35A7"/>
    <w:rsid w:val="00BD47D3"/>
    <w:rsid w:val="00BE53DF"/>
    <w:rsid w:val="00C10B1D"/>
    <w:rsid w:val="00C17405"/>
    <w:rsid w:val="00C36C7B"/>
    <w:rsid w:val="00C53674"/>
    <w:rsid w:val="00C60EE7"/>
    <w:rsid w:val="00C752DB"/>
    <w:rsid w:val="00C77977"/>
    <w:rsid w:val="00C85234"/>
    <w:rsid w:val="00C878AF"/>
    <w:rsid w:val="00CC0464"/>
    <w:rsid w:val="00CC636C"/>
    <w:rsid w:val="00CE2A15"/>
    <w:rsid w:val="00CF0326"/>
    <w:rsid w:val="00D00549"/>
    <w:rsid w:val="00D00B95"/>
    <w:rsid w:val="00D10018"/>
    <w:rsid w:val="00D71371"/>
    <w:rsid w:val="00D75882"/>
    <w:rsid w:val="00D83CEC"/>
    <w:rsid w:val="00DC10B0"/>
    <w:rsid w:val="00DF3533"/>
    <w:rsid w:val="00DF7986"/>
    <w:rsid w:val="00E115DF"/>
    <w:rsid w:val="00E11964"/>
    <w:rsid w:val="00E11B55"/>
    <w:rsid w:val="00E268FF"/>
    <w:rsid w:val="00E473CE"/>
    <w:rsid w:val="00E55135"/>
    <w:rsid w:val="00E755E8"/>
    <w:rsid w:val="00E76CB6"/>
    <w:rsid w:val="00ED37A0"/>
    <w:rsid w:val="00F0456F"/>
    <w:rsid w:val="00F20894"/>
    <w:rsid w:val="00F2171D"/>
    <w:rsid w:val="00F43A2C"/>
    <w:rsid w:val="00F57E59"/>
    <w:rsid w:val="00F64D4B"/>
    <w:rsid w:val="00F85BAA"/>
    <w:rsid w:val="00F93BF7"/>
    <w:rsid w:val="00FB7882"/>
    <w:rsid w:val="00FD3D42"/>
    <w:rsid w:val="00FF06C9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BD66B4"/>
  <w15:docId w15:val="{7905EED6-7CEE-4F1D-8136-6C33D2D5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F9B"/>
  </w:style>
  <w:style w:type="paragraph" w:styleId="Heading1">
    <w:name w:val="heading 1"/>
    <w:basedOn w:val="Normal"/>
    <w:next w:val="Normal"/>
    <w:link w:val="Heading1Char"/>
    <w:uiPriority w:val="9"/>
    <w:qFormat/>
    <w:rsid w:val="002F2F9B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F9B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F9B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F9B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F9B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F9B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F9B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F9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F9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F9B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F9B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2F9B"/>
    <w:rPr>
      <w:rFonts w:eastAsiaTheme="majorEastAsia" w:cstheme="majorBidi"/>
      <w:caps/>
      <w:color w:val="004D6C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F2F9B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F2F9B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F9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2F9B"/>
    <w:rPr>
      <w:rFonts w:eastAsiaTheme="majorEastAsia" w:cstheme="majorBidi"/>
      <w:caps/>
      <w:spacing w:val="2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F2F9B"/>
    <w:rPr>
      <w:caps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2F2F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F8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BookTitle">
    <w:name w:val="Book Title"/>
    <w:uiPriority w:val="33"/>
    <w:qFormat/>
    <w:rsid w:val="002F2F9B"/>
    <w:rPr>
      <w:caps/>
      <w:color w:val="004D6C" w:themeColor="accent2" w:themeShade="7F"/>
      <w:spacing w:val="5"/>
      <w:u w:color="004D6C" w:themeColor="accent2" w:themeShade="7F"/>
    </w:rPr>
  </w:style>
  <w:style w:type="character" w:styleId="Emphasis">
    <w:name w:val="Emphasis"/>
    <w:uiPriority w:val="20"/>
    <w:qFormat/>
    <w:rsid w:val="002F2F9B"/>
    <w:rPr>
      <w:caps/>
      <w:spacing w:val="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F8"/>
    <w:rPr>
      <w:rFonts w:cs="Times New Roman"/>
      <w:color w:val="000000" w:themeColor="text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25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F8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F2F9B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F9B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F9B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F9B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F9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F9B"/>
    <w:rPr>
      <w:rFonts w:eastAsiaTheme="majorEastAsia" w:cstheme="majorBidi"/>
      <w:i/>
      <w:iCs/>
      <w:caps/>
      <w:spacing w:val="10"/>
      <w:sz w:val="20"/>
      <w:szCs w:val="20"/>
    </w:rPr>
  </w:style>
  <w:style w:type="character" w:styleId="IntenseEmphasis">
    <w:name w:val="Intense Emphasis"/>
    <w:uiPriority w:val="21"/>
    <w:qFormat/>
    <w:rsid w:val="002F2F9B"/>
    <w:rPr>
      <w:i/>
      <w:iCs/>
      <w:caps/>
      <w:spacing w:val="1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F9B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F9B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IntenseReference">
    <w:name w:val="Intense Reference"/>
    <w:uiPriority w:val="32"/>
    <w:qFormat/>
    <w:rsid w:val="002F2F9B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paragraph" w:styleId="ListBullet">
    <w:name w:val="List Bullet"/>
    <w:basedOn w:val="Normal"/>
    <w:uiPriority w:val="36"/>
    <w:unhideWhenUsed/>
    <w:rsid w:val="006253F8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rsid w:val="006253F8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rsid w:val="006253F8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rsid w:val="006253F8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rsid w:val="006253F8"/>
    <w:pPr>
      <w:numPr>
        <w:numId w:val="15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sid w:val="006253F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2F2F9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2F9B"/>
    <w:rPr>
      <w:rFonts w:eastAsiaTheme="majorEastAsia" w:cstheme="majorBidi"/>
      <w:i/>
      <w:iCs/>
    </w:rPr>
  </w:style>
  <w:style w:type="character" w:styleId="Strong">
    <w:name w:val="Strong"/>
    <w:uiPriority w:val="22"/>
    <w:qFormat/>
    <w:rsid w:val="002F2F9B"/>
    <w:rPr>
      <w:b/>
      <w:bCs/>
      <w:color w:val="0075A2" w:themeColor="accent2" w:themeShade="BF"/>
      <w:spacing w:val="5"/>
    </w:rPr>
  </w:style>
  <w:style w:type="character" w:styleId="SubtleEmphasis">
    <w:name w:val="Subtle Emphasis"/>
    <w:uiPriority w:val="19"/>
    <w:qFormat/>
    <w:rsid w:val="002F2F9B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2F2F9B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table" w:styleId="TableGrid">
    <w:name w:val="Table Grid"/>
    <w:basedOn w:val="TableNormal"/>
    <w:uiPriority w:val="1"/>
    <w:rsid w:val="006253F8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</w:pPr>
    <w:rPr>
      <w:smallCaps/>
      <w:noProof/>
      <w:color w:val="009DD9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FooterLeft">
    <w:name w:val="Footer Left"/>
    <w:basedOn w:val="Normal"/>
    <w:next w:val="Normal"/>
    <w:uiPriority w:val="35"/>
    <w:rsid w:val="006253F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rsid w:val="006253F8"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Normal"/>
    <w:next w:val="Normal"/>
    <w:uiPriority w:val="39"/>
    <w:rsid w:val="006253F8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HeaderLeft">
    <w:name w:val="Header Left"/>
    <w:basedOn w:val="Header"/>
    <w:uiPriority w:val="35"/>
    <w:rsid w:val="006253F8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HeaderRight">
    <w:name w:val="Header Right"/>
    <w:basedOn w:val="Header"/>
    <w:uiPriority w:val="35"/>
    <w:rsid w:val="006253F8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RecipientsName">
    <w:name w:val="Recipient's Name"/>
    <w:basedOn w:val="Normal"/>
    <w:uiPriority w:val="14"/>
    <w:rsid w:val="006253F8"/>
    <w:pPr>
      <w:spacing w:after="0" w:line="240" w:lineRule="auto"/>
      <w:jc w:val="right"/>
    </w:pPr>
    <w:rPr>
      <w:noProof/>
      <w:color w:val="0B5294" w:themeColor="accent1" w:themeShade="BF"/>
      <w:sz w:val="36"/>
      <w:szCs w:val="36"/>
    </w:rPr>
  </w:style>
  <w:style w:type="paragraph" w:customStyle="1" w:styleId="SendersAddress">
    <w:name w:val="Sender's Address"/>
    <w:basedOn w:val="Normal"/>
    <w:uiPriority w:val="14"/>
    <w:rsid w:val="006253F8"/>
    <w:pPr>
      <w:spacing w:before="200" w:after="0"/>
      <w:contextualSpacing/>
      <w:jc w:val="right"/>
    </w:pPr>
    <w:rPr>
      <w:color w:val="009DD9" w:themeColor="accen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71D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F9B"/>
    <w:pPr>
      <w:ind w:left="720"/>
      <w:contextualSpacing/>
    </w:pPr>
  </w:style>
  <w:style w:type="character" w:customStyle="1" w:styleId="errordisplay">
    <w:name w:val="errordisplay"/>
    <w:basedOn w:val="DefaultParagraphFont"/>
    <w:rsid w:val="00421E59"/>
  </w:style>
  <w:style w:type="paragraph" w:styleId="Revision">
    <w:name w:val="Revision"/>
    <w:hidden/>
    <w:uiPriority w:val="99"/>
    <w:semiHidden/>
    <w:rsid w:val="00421E5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F2F9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F9B"/>
    <w:pPr>
      <w:outlineLvl w:val="9"/>
    </w:pPr>
  </w:style>
  <w:style w:type="character" w:customStyle="1" w:styleId="Mention1">
    <w:name w:val="Mention1"/>
    <w:basedOn w:val="DefaultParagraphFont"/>
    <w:uiPriority w:val="99"/>
    <w:semiHidden/>
    <w:unhideWhenUsed/>
    <w:rsid w:val="0061792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C79BC"/>
  </w:style>
  <w:style w:type="character" w:customStyle="1" w:styleId="field-content">
    <w:name w:val="field-content"/>
    <w:basedOn w:val="DefaultParagraphFont"/>
    <w:rsid w:val="006B7712"/>
  </w:style>
  <w:style w:type="character" w:customStyle="1" w:styleId="views-label">
    <w:name w:val="views-label"/>
    <w:basedOn w:val="DefaultParagraphFont"/>
    <w:rsid w:val="006B7712"/>
  </w:style>
  <w:style w:type="character" w:customStyle="1" w:styleId="justbold">
    <w:name w:val="justbold"/>
    <w:basedOn w:val="DefaultParagraphFont"/>
    <w:rsid w:val="006B7712"/>
  </w:style>
  <w:style w:type="character" w:customStyle="1" w:styleId="submenu">
    <w:name w:val="submenu"/>
    <w:basedOn w:val="DefaultParagraphFont"/>
    <w:rsid w:val="006B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06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000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9959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085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0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7609">
          <w:marLeft w:val="0"/>
          <w:marRight w:val="0"/>
          <w:marTop w:val="150"/>
          <w:marBottom w:val="240"/>
          <w:divBdr>
            <w:top w:val="dotted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elmargarden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EAC8C499794513A32007C48C67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DC7F-C448-4E9B-8DFA-0A89D5A30E83}"/>
      </w:docPartPr>
      <w:docPartBody>
        <w:p w:rsidR="001922EC" w:rsidRDefault="001922EC">
          <w:pPr>
            <w:pStyle w:val="10EAC8C499794513A32007C48C67E91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2EC"/>
    <w:rsid w:val="000058E4"/>
    <w:rsid w:val="0006420D"/>
    <w:rsid w:val="00111AC5"/>
    <w:rsid w:val="00157929"/>
    <w:rsid w:val="001922EC"/>
    <w:rsid w:val="00194531"/>
    <w:rsid w:val="00245747"/>
    <w:rsid w:val="00301556"/>
    <w:rsid w:val="0033547E"/>
    <w:rsid w:val="003776CC"/>
    <w:rsid w:val="003C5109"/>
    <w:rsid w:val="004C48DA"/>
    <w:rsid w:val="004E5BE3"/>
    <w:rsid w:val="004F0214"/>
    <w:rsid w:val="005108B7"/>
    <w:rsid w:val="0051429E"/>
    <w:rsid w:val="00561980"/>
    <w:rsid w:val="005E54EF"/>
    <w:rsid w:val="00633349"/>
    <w:rsid w:val="006375E2"/>
    <w:rsid w:val="00693B4C"/>
    <w:rsid w:val="0069449C"/>
    <w:rsid w:val="006B1FA8"/>
    <w:rsid w:val="0071026B"/>
    <w:rsid w:val="0074665D"/>
    <w:rsid w:val="00763CA8"/>
    <w:rsid w:val="007852CE"/>
    <w:rsid w:val="00940B24"/>
    <w:rsid w:val="00947ACB"/>
    <w:rsid w:val="00973D46"/>
    <w:rsid w:val="00A759CE"/>
    <w:rsid w:val="00AA612D"/>
    <w:rsid w:val="00AE7D38"/>
    <w:rsid w:val="00B47E98"/>
    <w:rsid w:val="00C23D85"/>
    <w:rsid w:val="00C44600"/>
    <w:rsid w:val="00CB3AED"/>
    <w:rsid w:val="00D3170A"/>
    <w:rsid w:val="00D41949"/>
    <w:rsid w:val="00D43121"/>
    <w:rsid w:val="00E67C47"/>
    <w:rsid w:val="00E90807"/>
    <w:rsid w:val="00EB1C27"/>
    <w:rsid w:val="00EC4A72"/>
    <w:rsid w:val="00FE4F16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2EC"/>
  </w:style>
  <w:style w:type="paragraph" w:styleId="Heading1">
    <w:name w:val="heading 1"/>
    <w:basedOn w:val="Normal"/>
    <w:next w:val="Normal"/>
    <w:link w:val="Heading1Char"/>
    <w:uiPriority w:val="9"/>
    <w:qFormat/>
    <w:rsid w:val="001922EC"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/>
      <w:outlineLvl w:val="0"/>
    </w:pPr>
    <w:rPr>
      <w:rFonts w:asciiTheme="majorHAnsi" w:eastAsiaTheme="minorHAnsi" w:hAnsiTheme="majorHAnsi" w:cs="Times New Roman"/>
      <w:color w:val="FFFFFF" w:themeColor="background1"/>
      <w:spacing w:val="5"/>
      <w:sz w:val="20"/>
      <w:szCs w:val="32"/>
      <w:shd w:val="clear" w:color="auto" w:fill="ED7D31" w:themeFill="accent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2EC"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/>
      <w:ind w:left="144"/>
      <w:outlineLvl w:val="1"/>
    </w:pPr>
    <w:rPr>
      <w:rFonts w:asciiTheme="majorHAnsi" w:eastAsiaTheme="minorHAnsi" w:hAnsiTheme="majorHAnsi" w:cs="Times New Roman"/>
      <w:color w:val="C45911" w:themeColor="accent2" w:themeShade="BF"/>
      <w:spacing w:val="5"/>
      <w:sz w:val="20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2EC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in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075E945CD24DA8B9E8D0E7423A5256">
    <w:name w:val="F9075E945CD24DA8B9E8D0E7423A5256"/>
    <w:rsid w:val="001922EC"/>
  </w:style>
  <w:style w:type="paragraph" w:customStyle="1" w:styleId="A91318C0DFFC4EB9B6BF4DD1AA21DA73">
    <w:name w:val="A91318C0DFFC4EB9B6BF4DD1AA21DA73"/>
    <w:rsid w:val="001922EC"/>
  </w:style>
  <w:style w:type="character" w:customStyle="1" w:styleId="Heading1Char">
    <w:name w:val="Heading 1 Char"/>
    <w:basedOn w:val="DefaultParagraphFont"/>
    <w:link w:val="Heading1"/>
    <w:uiPriority w:val="9"/>
    <w:rsid w:val="001922EC"/>
    <w:rPr>
      <w:rFonts w:asciiTheme="majorHAnsi" w:eastAsiaTheme="minorHAnsi" w:hAnsiTheme="majorHAnsi" w:cs="Times New Roman"/>
      <w:color w:val="FFFFFF" w:themeColor="background1"/>
      <w:spacing w:val="5"/>
      <w:sz w:val="20"/>
      <w:szCs w:val="32"/>
      <w:shd w:val="clear" w:color="auto" w:fill="ED7D31" w:themeFill="accent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22EC"/>
    <w:rPr>
      <w:rFonts w:asciiTheme="majorHAnsi" w:eastAsiaTheme="minorHAnsi" w:hAnsiTheme="majorHAnsi" w:cs="Times New Roman"/>
      <w:color w:val="C45911" w:themeColor="accent2" w:themeShade="BF"/>
      <w:spacing w:val="5"/>
      <w:sz w:val="20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922EC"/>
    <w:rPr>
      <w:rFonts w:asciiTheme="majorHAnsi" w:eastAsiaTheme="min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1922EC"/>
    <w:pPr>
      <w:spacing w:after="0" w:line="240" w:lineRule="auto"/>
    </w:pPr>
    <w:rPr>
      <w:rFonts w:asciiTheme="majorHAnsi" w:eastAsiaTheme="minorHAnsi" w:hAnsiTheme="majorHAnsi" w:cs="Times New Roman"/>
      <w:bCs/>
      <w:color w:val="ED7D31" w:themeColor="accent2"/>
      <w:sz w:val="16"/>
      <w:szCs w:val="18"/>
      <w:lang w:eastAsia="ja-JP"/>
    </w:rPr>
  </w:style>
  <w:style w:type="paragraph" w:customStyle="1" w:styleId="80081C8B86FC4096B2407258C6C01C36">
    <w:name w:val="80081C8B86FC4096B2407258C6C01C36"/>
    <w:rsid w:val="001922EC"/>
  </w:style>
  <w:style w:type="paragraph" w:customStyle="1" w:styleId="DEC722FD065A420A8E1481391E8C345F">
    <w:name w:val="DEC722FD065A420A8E1481391E8C345F"/>
    <w:rsid w:val="001922EC"/>
  </w:style>
  <w:style w:type="paragraph" w:customStyle="1" w:styleId="10EAC8C499794513A32007C48C67E91F">
    <w:name w:val="10EAC8C499794513A32007C48C67E91F"/>
    <w:rsid w:val="001922EC"/>
  </w:style>
  <w:style w:type="paragraph" w:customStyle="1" w:styleId="90D27E88748F425A9F5E2322A574DAD3">
    <w:name w:val="90D27E88748F425A9F5E2322A574DAD3"/>
    <w:rsid w:val="001922EC"/>
  </w:style>
  <w:style w:type="paragraph" w:customStyle="1" w:styleId="D48EF50400FE4D9C899D0ED5754F7CEB">
    <w:name w:val="D48EF50400FE4D9C899D0ED5754F7CEB"/>
    <w:rsid w:val="001922EC"/>
  </w:style>
  <w:style w:type="paragraph" w:customStyle="1" w:styleId="B5FE4D8B6D0246959BF03F9A72A4F580">
    <w:name w:val="B5FE4D8B6D0246959BF03F9A72A4F580"/>
    <w:rsid w:val="001922EC"/>
  </w:style>
  <w:style w:type="paragraph" w:customStyle="1" w:styleId="A0AEB8EBC06D4609BA42CF94BB1AF8C8">
    <w:name w:val="A0AEB8EBC06D4609BA42CF94BB1AF8C8"/>
    <w:rsid w:val="001922EC"/>
  </w:style>
  <w:style w:type="paragraph" w:customStyle="1" w:styleId="F763D2F04EDF4A55833726E0E2F29FD5">
    <w:name w:val="F763D2F04EDF4A55833726E0E2F29FD5"/>
    <w:rsid w:val="001922EC"/>
  </w:style>
  <w:style w:type="paragraph" w:customStyle="1" w:styleId="E1AE6F37B18448B7B1A778EDC9D8C125">
    <w:name w:val="E1AE6F37B18448B7B1A778EDC9D8C125"/>
    <w:rsid w:val="00763CA8"/>
  </w:style>
  <w:style w:type="paragraph" w:customStyle="1" w:styleId="06400BC2B31E4770A8802680BF37980C">
    <w:name w:val="06400BC2B31E4770A8802680BF37980C"/>
    <w:rsid w:val="0051429E"/>
  </w:style>
  <w:style w:type="paragraph" w:customStyle="1" w:styleId="B35F8C01103C44D3A3B4035388E62063">
    <w:name w:val="B35F8C01103C44D3A3B4035388E62063"/>
    <w:rsid w:val="0051429E"/>
  </w:style>
  <w:style w:type="paragraph" w:customStyle="1" w:styleId="6D6883ACBB3A4D07AA5569409EA7A054">
    <w:name w:val="6D6883ACBB3A4D07AA5569409EA7A054"/>
    <w:rsid w:val="0074665D"/>
  </w:style>
  <w:style w:type="paragraph" w:customStyle="1" w:styleId="64F2019443C04AF9B9B2E6D970142EC3">
    <w:name w:val="64F2019443C04AF9B9B2E6D970142EC3"/>
    <w:rsid w:val="0074665D"/>
  </w:style>
  <w:style w:type="paragraph" w:customStyle="1" w:styleId="63E47382874B40A7B41F0102E8E4EEBC">
    <w:name w:val="63E47382874B40A7B41F0102E8E4EEBC"/>
    <w:rsid w:val="00301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2015-10-01T00:00:00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AC0EB-8D1A-4EA4-8723-1ECA00F8AF2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642CAFA-2A99-4328-AFBA-79DB7CAA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</Template>
  <TotalTime>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Belmar Gardens In Print – 3rd Qtr 2016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Belmar Gardens In Print – 3rd Qtr 2016</dc:title>
  <dc:subject>October 2015</dc:subject>
  <dc:creator>admin</dc:creator>
  <cp:lastModifiedBy>mss225@verizon.net</cp:lastModifiedBy>
  <cp:revision>2</cp:revision>
  <dcterms:created xsi:type="dcterms:W3CDTF">2018-05-19T15:02:00Z</dcterms:created>
  <dcterms:modified xsi:type="dcterms:W3CDTF">2018-05-19T15:02:00Z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