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E0" w:rsidRPr="00960307" w:rsidRDefault="009460E0" w:rsidP="005E4746">
      <w:pPr>
        <w:pStyle w:val="Title"/>
        <w:pBdr>
          <w:top w:val="none" w:sz="0" w:space="0" w:color="auto"/>
          <w:bottom w:val="none" w:sz="0" w:space="0" w:color="auto"/>
        </w:pBdr>
        <w:spacing w:before="0" w:after="0"/>
        <w:rPr>
          <w:rFonts w:ascii="Broadway BT" w:hAnsi="Broadway BT"/>
          <w:b/>
          <w:i/>
          <w:color w:val="auto"/>
          <w:sz w:val="32"/>
          <w:szCs w:val="24"/>
        </w:rPr>
      </w:pPr>
    </w:p>
    <w:p w:rsidR="005E4746" w:rsidRPr="00960307" w:rsidRDefault="005E4746" w:rsidP="005E4746">
      <w:pPr>
        <w:pStyle w:val="Title"/>
        <w:pBdr>
          <w:top w:val="none" w:sz="0" w:space="0" w:color="auto"/>
          <w:bottom w:val="none" w:sz="0" w:space="0" w:color="auto"/>
        </w:pBdr>
        <w:spacing w:before="0" w:after="0"/>
        <w:rPr>
          <w:rFonts w:ascii="Broadway BT" w:hAnsi="Broadway BT"/>
          <w:b/>
          <w:i/>
          <w:color w:val="auto"/>
          <w:sz w:val="40"/>
          <w:szCs w:val="24"/>
        </w:rPr>
      </w:pPr>
      <w:r w:rsidRPr="00960307">
        <w:rPr>
          <w:rFonts w:ascii="Broadway BT" w:hAnsi="Broadway BT"/>
          <w:b/>
          <w:i/>
          <w:color w:val="auto"/>
          <w:sz w:val="40"/>
          <w:szCs w:val="24"/>
        </w:rPr>
        <w:t>Belmar Gardens</w:t>
      </w:r>
    </w:p>
    <w:p w:rsidR="005E4746" w:rsidRPr="00960307" w:rsidRDefault="005E4746" w:rsidP="005E4746">
      <w:pPr>
        <w:pStyle w:val="Title"/>
        <w:pBdr>
          <w:top w:val="none" w:sz="0" w:space="0" w:color="auto"/>
          <w:bottom w:val="none" w:sz="0" w:space="0" w:color="auto"/>
        </w:pBdr>
        <w:spacing w:before="0" w:after="0"/>
        <w:rPr>
          <w:rFonts w:ascii="Broadway BT" w:hAnsi="Broadway BT"/>
          <w:b/>
          <w:color w:val="auto"/>
          <w:sz w:val="40"/>
          <w:szCs w:val="24"/>
        </w:rPr>
      </w:pPr>
      <w:r w:rsidRPr="00960307">
        <w:rPr>
          <w:rFonts w:ascii="Broadway BT" w:hAnsi="Broadway BT"/>
          <w:b/>
          <w:i/>
          <w:color w:val="auto"/>
          <w:sz w:val="40"/>
          <w:szCs w:val="24"/>
        </w:rPr>
        <w:t>In Print</w:t>
      </w:r>
    </w:p>
    <w:p w:rsidR="005E4746" w:rsidRPr="00960307" w:rsidRDefault="005B4E9D" w:rsidP="005E4746">
      <w:pPr>
        <w:spacing w:after="0" w:line="240" w:lineRule="auto"/>
        <w:jc w:val="center"/>
        <w:rPr>
          <w:rFonts w:asciiTheme="minorHAnsi" w:hAnsiTheme="minorHAnsi"/>
          <w:b/>
          <w:szCs w:val="24"/>
        </w:rPr>
      </w:pPr>
      <w:r w:rsidRPr="00960307">
        <w:rPr>
          <w:rFonts w:asciiTheme="minorHAnsi" w:hAnsiTheme="minorHAnsi"/>
          <w:b/>
          <w:szCs w:val="24"/>
        </w:rPr>
        <w:t>Spring 2017</w:t>
      </w:r>
    </w:p>
    <w:p w:rsidR="001E471D" w:rsidRPr="00CC0464" w:rsidRDefault="00326045" w:rsidP="005E4746">
      <w:pPr>
        <w:pStyle w:val="Heading1"/>
        <w:spacing w:line="240" w:lineRule="auto"/>
        <w:rPr>
          <w:rFonts w:asciiTheme="minorHAnsi" w:hAnsiTheme="minorHAnsi"/>
          <w:b/>
          <w:sz w:val="24"/>
          <w:szCs w:val="24"/>
        </w:rPr>
      </w:pPr>
      <w:r w:rsidRPr="00CC0464">
        <w:rPr>
          <w:rFonts w:asciiTheme="minorHAnsi" w:hAnsiTheme="minorHAnsi"/>
          <w:b/>
          <w:sz w:val="24"/>
          <w:szCs w:val="24"/>
        </w:rPr>
        <w:t>I</w:t>
      </w:r>
      <w:r w:rsidR="001E471D" w:rsidRPr="00CC0464">
        <w:rPr>
          <w:rFonts w:asciiTheme="minorHAnsi" w:hAnsiTheme="minorHAnsi"/>
          <w:b/>
          <w:sz w:val="24"/>
          <w:szCs w:val="24"/>
        </w:rPr>
        <w:t>mportant News</w:t>
      </w:r>
    </w:p>
    <w:p w:rsidR="005B4E9D" w:rsidRPr="00CC0464" w:rsidRDefault="00C878AF" w:rsidP="00421E59">
      <w:pPr>
        <w:spacing w:after="0" w:line="240" w:lineRule="auto"/>
        <w:rPr>
          <w:rFonts w:asciiTheme="minorHAnsi" w:hAnsiTheme="minorHAnsi"/>
          <w:sz w:val="24"/>
          <w:szCs w:val="24"/>
        </w:rPr>
      </w:pPr>
      <w:r w:rsidRPr="00CC0464">
        <w:rPr>
          <w:rFonts w:asciiTheme="minorHAnsi" w:hAnsiTheme="minorHAnsi"/>
          <w:b/>
          <w:sz w:val="24"/>
          <w:szCs w:val="24"/>
        </w:rPr>
        <w:t>The</w:t>
      </w:r>
      <w:r w:rsidR="005B4E9D" w:rsidRPr="00CC0464">
        <w:rPr>
          <w:rFonts w:asciiTheme="minorHAnsi" w:hAnsiTheme="minorHAnsi"/>
          <w:b/>
          <w:sz w:val="24"/>
          <w:szCs w:val="24"/>
        </w:rPr>
        <w:t xml:space="preserve"> next</w:t>
      </w:r>
      <w:r w:rsidRPr="00CC0464">
        <w:rPr>
          <w:rFonts w:asciiTheme="minorHAnsi" w:hAnsiTheme="minorHAnsi"/>
          <w:b/>
          <w:sz w:val="24"/>
          <w:szCs w:val="24"/>
        </w:rPr>
        <w:t xml:space="preserve"> </w:t>
      </w:r>
      <w:r w:rsidR="0000389B" w:rsidRPr="00CC0464">
        <w:rPr>
          <w:rFonts w:asciiTheme="minorHAnsi" w:hAnsiTheme="minorHAnsi"/>
          <w:b/>
          <w:sz w:val="24"/>
          <w:szCs w:val="24"/>
        </w:rPr>
        <w:t>A</w:t>
      </w:r>
      <w:r w:rsidR="00CC0464">
        <w:rPr>
          <w:rFonts w:asciiTheme="minorHAnsi" w:hAnsiTheme="minorHAnsi"/>
          <w:b/>
          <w:sz w:val="24"/>
          <w:szCs w:val="24"/>
        </w:rPr>
        <w:t>nnual Shareholders' Meeting-S</w:t>
      </w:r>
      <w:r w:rsidR="00B63DBB" w:rsidRPr="00CC0464">
        <w:rPr>
          <w:rFonts w:asciiTheme="minorHAnsi" w:hAnsiTheme="minorHAnsi"/>
          <w:b/>
          <w:sz w:val="24"/>
          <w:szCs w:val="24"/>
        </w:rPr>
        <w:t>aturday</w:t>
      </w:r>
      <w:r w:rsidR="00CC0464">
        <w:rPr>
          <w:rFonts w:asciiTheme="minorHAnsi" w:hAnsiTheme="minorHAnsi"/>
          <w:b/>
          <w:sz w:val="24"/>
          <w:szCs w:val="24"/>
        </w:rPr>
        <w:t>,</w:t>
      </w:r>
      <w:r w:rsidR="00B63DBB" w:rsidRPr="00CC0464">
        <w:rPr>
          <w:rFonts w:asciiTheme="minorHAnsi" w:hAnsiTheme="minorHAnsi"/>
          <w:b/>
          <w:sz w:val="24"/>
          <w:szCs w:val="24"/>
        </w:rPr>
        <w:t xml:space="preserve"> December </w:t>
      </w:r>
      <w:r w:rsidR="003C79BC" w:rsidRPr="00CC0464">
        <w:rPr>
          <w:rFonts w:asciiTheme="minorHAnsi" w:hAnsiTheme="minorHAnsi"/>
          <w:b/>
          <w:sz w:val="24"/>
          <w:szCs w:val="24"/>
        </w:rPr>
        <w:t>9</w:t>
      </w:r>
      <w:r w:rsidR="003C79BC" w:rsidRPr="00CC0464">
        <w:rPr>
          <w:rFonts w:asciiTheme="minorHAnsi" w:hAnsiTheme="minorHAnsi"/>
          <w:b/>
          <w:sz w:val="24"/>
          <w:szCs w:val="24"/>
          <w:vertAlign w:val="superscript"/>
        </w:rPr>
        <w:t>th</w:t>
      </w:r>
      <w:r w:rsidR="003C79BC" w:rsidRPr="00CC0464">
        <w:rPr>
          <w:rFonts w:asciiTheme="minorHAnsi" w:hAnsiTheme="minorHAnsi"/>
          <w:b/>
          <w:sz w:val="24"/>
          <w:szCs w:val="24"/>
        </w:rPr>
        <w:t xml:space="preserve"> 10am to 12pm</w:t>
      </w:r>
      <w:r w:rsidR="00CC0464">
        <w:rPr>
          <w:rFonts w:asciiTheme="minorHAnsi" w:hAnsiTheme="minorHAnsi"/>
          <w:b/>
          <w:sz w:val="24"/>
          <w:szCs w:val="24"/>
        </w:rPr>
        <w:t>. P</w:t>
      </w:r>
      <w:r w:rsidR="00B63DBB" w:rsidRPr="00CC0464">
        <w:rPr>
          <w:rFonts w:asciiTheme="minorHAnsi" w:hAnsiTheme="minorHAnsi"/>
          <w:b/>
          <w:sz w:val="24"/>
          <w:szCs w:val="24"/>
        </w:rPr>
        <w:t>lease mark your calendars</w:t>
      </w:r>
      <w:r w:rsidR="005B4E9D" w:rsidRPr="00CC0464">
        <w:rPr>
          <w:rFonts w:asciiTheme="minorHAnsi" w:hAnsiTheme="minorHAnsi"/>
          <w:b/>
          <w:sz w:val="24"/>
          <w:szCs w:val="24"/>
        </w:rPr>
        <w:t>.</w:t>
      </w:r>
      <w:r w:rsidR="00CC0464">
        <w:rPr>
          <w:rFonts w:asciiTheme="minorHAnsi" w:hAnsiTheme="minorHAnsi"/>
          <w:b/>
          <w:sz w:val="24"/>
          <w:szCs w:val="24"/>
        </w:rPr>
        <w:t xml:space="preserve"> </w:t>
      </w:r>
      <w:r w:rsidR="005B4E9D" w:rsidRPr="00CC0464">
        <w:rPr>
          <w:rFonts w:asciiTheme="minorHAnsi" w:hAnsiTheme="minorHAnsi"/>
          <w:b/>
          <w:sz w:val="24"/>
          <w:szCs w:val="24"/>
        </w:rPr>
        <w:t xml:space="preserve">It will still be held at the </w:t>
      </w:r>
      <w:r w:rsidR="00D83CEC" w:rsidRPr="00CC0464">
        <w:rPr>
          <w:rFonts w:asciiTheme="minorHAnsi" w:hAnsiTheme="minorHAnsi"/>
          <w:b/>
          <w:sz w:val="24"/>
          <w:szCs w:val="24"/>
        </w:rPr>
        <w:t>Homewood Carnegie Library, 7101 Hamil</w:t>
      </w:r>
      <w:r w:rsidR="0000389B" w:rsidRPr="00CC0464">
        <w:rPr>
          <w:rFonts w:asciiTheme="minorHAnsi" w:hAnsiTheme="minorHAnsi"/>
          <w:b/>
          <w:sz w:val="24"/>
          <w:szCs w:val="24"/>
        </w:rPr>
        <w:t>ton Ave., Pittsburgh, PA 15208.</w:t>
      </w:r>
      <w:r w:rsidR="0000389B" w:rsidRPr="00CC0464">
        <w:rPr>
          <w:rFonts w:asciiTheme="minorHAnsi" w:hAnsiTheme="minorHAnsi"/>
          <w:sz w:val="24"/>
          <w:szCs w:val="24"/>
        </w:rPr>
        <w:t xml:space="preserve"> </w:t>
      </w:r>
    </w:p>
    <w:p w:rsidR="0000389B" w:rsidRPr="00CC0464" w:rsidRDefault="005B4E9D" w:rsidP="00421E59">
      <w:pPr>
        <w:spacing w:after="0" w:line="240" w:lineRule="auto"/>
        <w:rPr>
          <w:rFonts w:asciiTheme="minorHAnsi" w:hAnsiTheme="minorHAnsi"/>
          <w:sz w:val="24"/>
          <w:szCs w:val="24"/>
        </w:rPr>
      </w:pPr>
      <w:r w:rsidRPr="00CC0464">
        <w:rPr>
          <w:rFonts w:asciiTheme="minorHAnsi" w:hAnsiTheme="minorHAnsi"/>
          <w:sz w:val="24"/>
          <w:szCs w:val="24"/>
        </w:rPr>
        <w:t xml:space="preserve">We expect all </w:t>
      </w:r>
      <w:r w:rsidR="00617929" w:rsidRPr="00CC0464">
        <w:rPr>
          <w:rFonts w:asciiTheme="minorHAnsi" w:hAnsiTheme="minorHAnsi"/>
          <w:sz w:val="24"/>
          <w:szCs w:val="24"/>
        </w:rPr>
        <w:t xml:space="preserve">of </w:t>
      </w:r>
      <w:r w:rsidRPr="00CC0464">
        <w:rPr>
          <w:rFonts w:asciiTheme="minorHAnsi" w:hAnsiTheme="minorHAnsi"/>
          <w:sz w:val="24"/>
          <w:szCs w:val="24"/>
        </w:rPr>
        <w:t>our Belmar residents to join us this year. W</w:t>
      </w:r>
      <w:r w:rsidR="0000389B" w:rsidRPr="00CC0464">
        <w:rPr>
          <w:rFonts w:asciiTheme="minorHAnsi" w:hAnsiTheme="minorHAnsi"/>
          <w:sz w:val="24"/>
          <w:szCs w:val="24"/>
        </w:rPr>
        <w:t>e</w:t>
      </w:r>
      <w:r w:rsidRPr="00CC0464">
        <w:rPr>
          <w:rFonts w:asciiTheme="minorHAnsi" w:hAnsiTheme="minorHAnsi"/>
          <w:sz w:val="24"/>
          <w:szCs w:val="24"/>
        </w:rPr>
        <w:t>’ll</w:t>
      </w:r>
      <w:r w:rsidR="0000389B" w:rsidRPr="00CC0464">
        <w:rPr>
          <w:rFonts w:asciiTheme="minorHAnsi" w:hAnsiTheme="minorHAnsi"/>
          <w:sz w:val="24"/>
          <w:szCs w:val="24"/>
        </w:rPr>
        <w:t xml:space="preserve"> meet, understand the current state of Belmar Gardens, express opportunities and enjoy refreshments with our neighbors.</w:t>
      </w:r>
      <w:r w:rsidRPr="00CC0464">
        <w:rPr>
          <w:rFonts w:asciiTheme="minorHAnsi" w:hAnsiTheme="minorHAnsi"/>
          <w:sz w:val="24"/>
          <w:szCs w:val="24"/>
        </w:rPr>
        <w:t xml:space="preserve"> Don’t miss the opportunity. </w:t>
      </w:r>
    </w:p>
    <w:p w:rsidR="00960307" w:rsidRDefault="00960307" w:rsidP="00CC0464">
      <w:pPr>
        <w:shd w:val="clear" w:color="auto" w:fill="EDEFF1"/>
        <w:spacing w:after="0" w:line="240" w:lineRule="auto"/>
        <w:jc w:val="center"/>
        <w:rPr>
          <w:rFonts w:asciiTheme="minorHAnsi" w:hAnsiTheme="minorHAnsi"/>
          <w:b/>
          <w:sz w:val="24"/>
          <w:szCs w:val="24"/>
        </w:rPr>
      </w:pPr>
    </w:p>
    <w:p w:rsidR="00564AAD" w:rsidRPr="00CC0464" w:rsidRDefault="00564AAD" w:rsidP="00CC0464">
      <w:pPr>
        <w:shd w:val="clear" w:color="auto" w:fill="EDEFF1"/>
        <w:spacing w:after="0" w:line="240" w:lineRule="auto"/>
        <w:jc w:val="center"/>
        <w:rPr>
          <w:rFonts w:asciiTheme="minorHAnsi" w:hAnsiTheme="minorHAnsi"/>
          <w:b/>
          <w:sz w:val="24"/>
          <w:szCs w:val="24"/>
        </w:rPr>
      </w:pPr>
      <w:r w:rsidRPr="00CC0464">
        <w:rPr>
          <w:rFonts w:asciiTheme="minorHAnsi" w:hAnsiTheme="minorHAnsi"/>
          <w:b/>
          <w:sz w:val="24"/>
          <w:szCs w:val="24"/>
        </w:rPr>
        <w:t>VOTE</w:t>
      </w:r>
    </w:p>
    <w:p w:rsidR="006B7712" w:rsidRPr="00CC0464" w:rsidRDefault="006B7712" w:rsidP="00CC0464">
      <w:pPr>
        <w:shd w:val="clear" w:color="auto" w:fill="EDEFF1"/>
        <w:spacing w:after="0" w:line="240" w:lineRule="auto"/>
        <w:jc w:val="center"/>
        <w:rPr>
          <w:rFonts w:asciiTheme="minorHAnsi" w:eastAsia="Times New Roman" w:hAnsiTheme="minorHAnsi" w:cs="Times New Roman"/>
          <w:b/>
          <w:bCs/>
          <w:sz w:val="24"/>
          <w:szCs w:val="24"/>
          <w:lang w:bidi="ar-SA"/>
        </w:rPr>
      </w:pPr>
      <w:r w:rsidRPr="00CC0464">
        <w:rPr>
          <w:rFonts w:asciiTheme="minorHAnsi" w:eastAsia="Times New Roman" w:hAnsiTheme="minorHAnsi" w:cs="Times New Roman"/>
          <w:b/>
          <w:bCs/>
          <w:sz w:val="24"/>
          <w:szCs w:val="24"/>
          <w:lang w:bidi="ar-SA"/>
        </w:rPr>
        <w:t>Election Dates</w:t>
      </w:r>
    </w:p>
    <w:p w:rsidR="006B7712" w:rsidRPr="00CC0464" w:rsidRDefault="006B7712" w:rsidP="00CC0464">
      <w:pPr>
        <w:shd w:val="clear" w:color="auto" w:fill="EDEFF1"/>
        <w:spacing w:after="0" w:line="240" w:lineRule="auto"/>
        <w:jc w:val="center"/>
        <w:rPr>
          <w:rFonts w:asciiTheme="minorHAnsi" w:eastAsia="Times New Roman" w:hAnsiTheme="minorHAnsi" w:cs="Times New Roman"/>
          <w:sz w:val="24"/>
          <w:szCs w:val="24"/>
          <w:lang w:bidi="ar-SA"/>
        </w:rPr>
      </w:pPr>
      <w:r w:rsidRPr="006B7712">
        <w:rPr>
          <w:rFonts w:asciiTheme="minorHAnsi" w:eastAsia="Times New Roman" w:hAnsiTheme="minorHAnsi" w:cs="Times New Roman"/>
          <w:sz w:val="24"/>
          <w:szCs w:val="24"/>
          <w:lang w:bidi="ar-SA"/>
        </w:rPr>
        <w:t>Tuesday, May 16, 2017 (Municipal Primary)</w:t>
      </w:r>
    </w:p>
    <w:p w:rsidR="006B7712" w:rsidRPr="006B7712" w:rsidRDefault="006B7712" w:rsidP="00CC0464">
      <w:pPr>
        <w:shd w:val="clear" w:color="auto" w:fill="EDEFF1"/>
        <w:spacing w:after="0" w:line="240" w:lineRule="auto"/>
        <w:jc w:val="center"/>
        <w:rPr>
          <w:rFonts w:asciiTheme="minorHAnsi" w:eastAsia="Times New Roman" w:hAnsiTheme="minorHAnsi" w:cs="Times New Roman"/>
          <w:b/>
          <w:bCs/>
          <w:sz w:val="24"/>
          <w:szCs w:val="24"/>
          <w:lang w:bidi="ar-SA"/>
        </w:rPr>
      </w:pPr>
      <w:r w:rsidRPr="00CC0464">
        <w:rPr>
          <w:rFonts w:asciiTheme="minorHAnsi" w:eastAsia="Times New Roman" w:hAnsiTheme="minorHAnsi" w:cs="Times New Roman"/>
          <w:b/>
          <w:bCs/>
          <w:sz w:val="24"/>
          <w:szCs w:val="24"/>
          <w:lang w:bidi="ar-SA"/>
        </w:rPr>
        <w:t>Registration Deadlines</w:t>
      </w:r>
      <w:r w:rsidR="00CC0464" w:rsidRPr="00CC0464">
        <w:rPr>
          <w:rFonts w:asciiTheme="minorHAnsi" w:eastAsia="Times New Roman" w:hAnsiTheme="minorHAnsi" w:cs="Times New Roman"/>
          <w:b/>
          <w:bCs/>
          <w:sz w:val="24"/>
          <w:szCs w:val="24"/>
          <w:lang w:bidi="ar-SA"/>
        </w:rPr>
        <w:t>:</w:t>
      </w:r>
    </w:p>
    <w:p w:rsidR="006B7712" w:rsidRPr="006B7712" w:rsidRDefault="006B7712" w:rsidP="00CC0464">
      <w:pPr>
        <w:shd w:val="clear" w:color="auto" w:fill="EDEFF1"/>
        <w:spacing w:after="0" w:line="240" w:lineRule="auto"/>
        <w:jc w:val="center"/>
        <w:rPr>
          <w:rFonts w:asciiTheme="minorHAnsi" w:eastAsia="Times New Roman" w:hAnsiTheme="minorHAnsi" w:cs="Times New Roman"/>
          <w:sz w:val="24"/>
          <w:szCs w:val="24"/>
          <w:lang w:bidi="ar-SA"/>
        </w:rPr>
      </w:pPr>
      <w:r w:rsidRPr="00CC0464">
        <w:rPr>
          <w:rFonts w:asciiTheme="minorHAnsi" w:eastAsia="Times New Roman" w:hAnsiTheme="minorHAnsi" w:cs="Times New Roman"/>
          <w:b/>
          <w:bCs/>
          <w:sz w:val="24"/>
          <w:szCs w:val="24"/>
          <w:lang w:bidi="ar-SA"/>
        </w:rPr>
        <w:t>In Person:</w:t>
      </w:r>
      <w:r w:rsidR="00CC0464" w:rsidRPr="00CC0464">
        <w:rPr>
          <w:rFonts w:asciiTheme="minorHAnsi" w:eastAsia="Times New Roman" w:hAnsiTheme="minorHAnsi" w:cs="Times New Roman"/>
          <w:b/>
          <w:bCs/>
          <w:sz w:val="24"/>
          <w:szCs w:val="24"/>
          <w:lang w:bidi="ar-SA"/>
        </w:rPr>
        <w:t xml:space="preserve"> </w:t>
      </w:r>
      <w:r w:rsidRPr="006B7712">
        <w:rPr>
          <w:rFonts w:asciiTheme="minorHAnsi" w:eastAsia="Times New Roman" w:hAnsiTheme="minorHAnsi" w:cs="Times New Roman"/>
          <w:sz w:val="24"/>
          <w:szCs w:val="24"/>
          <w:lang w:bidi="ar-SA"/>
        </w:rPr>
        <w:t>Monday, April 17, 2017</w:t>
      </w:r>
    </w:p>
    <w:p w:rsidR="00CC0464" w:rsidRPr="00CC0464" w:rsidRDefault="006B7712" w:rsidP="00CC0464">
      <w:pPr>
        <w:shd w:val="clear" w:color="auto" w:fill="EDEFF1"/>
        <w:spacing w:after="0" w:line="240" w:lineRule="auto"/>
        <w:jc w:val="center"/>
        <w:rPr>
          <w:rFonts w:asciiTheme="minorHAnsi" w:eastAsia="Times New Roman" w:hAnsiTheme="minorHAnsi" w:cs="Times New Roman"/>
          <w:sz w:val="24"/>
          <w:szCs w:val="24"/>
          <w:lang w:bidi="ar-SA"/>
        </w:rPr>
      </w:pPr>
      <w:r w:rsidRPr="00CC0464">
        <w:rPr>
          <w:rFonts w:asciiTheme="minorHAnsi" w:eastAsia="Times New Roman" w:hAnsiTheme="minorHAnsi" w:cs="Times New Roman"/>
          <w:b/>
          <w:bCs/>
          <w:sz w:val="24"/>
          <w:szCs w:val="24"/>
          <w:lang w:bidi="ar-SA"/>
        </w:rPr>
        <w:t>By Mail:</w:t>
      </w:r>
      <w:r w:rsidR="00CC0464" w:rsidRPr="00CC0464">
        <w:rPr>
          <w:rFonts w:asciiTheme="minorHAnsi" w:eastAsia="Times New Roman" w:hAnsiTheme="minorHAnsi" w:cs="Times New Roman"/>
          <w:b/>
          <w:bCs/>
          <w:sz w:val="24"/>
          <w:szCs w:val="24"/>
          <w:lang w:bidi="ar-SA"/>
        </w:rPr>
        <w:t xml:space="preserve"> </w:t>
      </w:r>
      <w:r w:rsidRPr="006B7712">
        <w:rPr>
          <w:rFonts w:asciiTheme="minorHAnsi" w:eastAsia="Times New Roman" w:hAnsiTheme="minorHAnsi" w:cs="Times New Roman"/>
          <w:sz w:val="24"/>
          <w:szCs w:val="24"/>
          <w:lang w:bidi="ar-SA"/>
        </w:rPr>
        <w:t>Received by Monday April 17, 2017</w:t>
      </w:r>
    </w:p>
    <w:p w:rsidR="006B7712" w:rsidRPr="006B7712" w:rsidRDefault="006B7712" w:rsidP="00CC0464">
      <w:pPr>
        <w:shd w:val="clear" w:color="auto" w:fill="EDEFF1"/>
        <w:spacing w:after="0" w:line="240" w:lineRule="auto"/>
        <w:jc w:val="center"/>
        <w:rPr>
          <w:rFonts w:asciiTheme="minorHAnsi" w:eastAsia="Times New Roman" w:hAnsiTheme="minorHAnsi" w:cs="Times New Roman"/>
          <w:sz w:val="24"/>
          <w:szCs w:val="24"/>
          <w:lang w:bidi="ar-SA"/>
        </w:rPr>
      </w:pPr>
      <w:r w:rsidRPr="006B7712">
        <w:rPr>
          <w:rFonts w:asciiTheme="minorHAnsi" w:eastAsia="Times New Roman" w:hAnsiTheme="minorHAnsi" w:cs="Times New Roman"/>
          <w:b/>
          <w:sz w:val="24"/>
          <w:szCs w:val="24"/>
          <w:lang w:bidi="ar-SA"/>
        </w:rPr>
        <w:t>Online</w:t>
      </w:r>
      <w:r w:rsidR="00CC0464" w:rsidRPr="00CC0464">
        <w:rPr>
          <w:rFonts w:asciiTheme="minorHAnsi" w:eastAsia="Times New Roman" w:hAnsiTheme="minorHAnsi" w:cs="Times New Roman"/>
          <w:b/>
          <w:sz w:val="24"/>
          <w:szCs w:val="24"/>
          <w:lang w:bidi="ar-SA"/>
        </w:rPr>
        <w:t>:</w:t>
      </w:r>
      <w:r w:rsidRPr="006B7712">
        <w:rPr>
          <w:rFonts w:asciiTheme="minorHAnsi" w:eastAsia="Times New Roman" w:hAnsiTheme="minorHAnsi" w:cs="Times New Roman"/>
          <w:sz w:val="24"/>
          <w:szCs w:val="24"/>
          <w:lang w:bidi="ar-SA"/>
        </w:rPr>
        <w:t xml:space="preserve"> Monday, April 17, 2017</w:t>
      </w:r>
    </w:p>
    <w:p w:rsidR="00CC0464" w:rsidRDefault="00CC0464" w:rsidP="006B7712">
      <w:pPr>
        <w:shd w:val="clear" w:color="auto" w:fill="DCE1E6"/>
        <w:spacing w:after="75" w:line="240" w:lineRule="auto"/>
        <w:jc w:val="center"/>
        <w:rPr>
          <w:rFonts w:asciiTheme="minorHAnsi" w:eastAsia="Times New Roman" w:hAnsiTheme="minorHAnsi" w:cs="Times New Roman"/>
          <w:b/>
          <w:sz w:val="24"/>
          <w:szCs w:val="24"/>
          <w:lang w:bidi="ar-SA"/>
        </w:rPr>
      </w:pPr>
    </w:p>
    <w:p w:rsidR="006B7712" w:rsidRPr="00CC0464" w:rsidRDefault="006B7712" w:rsidP="006B7712">
      <w:pPr>
        <w:shd w:val="clear" w:color="auto" w:fill="DCE1E6"/>
        <w:spacing w:after="75" w:line="240" w:lineRule="auto"/>
        <w:jc w:val="center"/>
        <w:rPr>
          <w:rFonts w:asciiTheme="minorHAnsi" w:eastAsia="Times New Roman" w:hAnsiTheme="minorHAnsi" w:cs="Times New Roman"/>
          <w:b/>
          <w:sz w:val="24"/>
          <w:szCs w:val="24"/>
          <w:lang w:bidi="ar-SA"/>
        </w:rPr>
      </w:pPr>
      <w:r w:rsidRPr="00CC0464">
        <w:rPr>
          <w:rFonts w:asciiTheme="minorHAnsi" w:eastAsia="Times New Roman" w:hAnsiTheme="minorHAnsi" w:cs="Times New Roman"/>
          <w:b/>
          <w:sz w:val="24"/>
          <w:szCs w:val="24"/>
          <w:lang w:bidi="ar-SA"/>
        </w:rPr>
        <w:t>VOTING LOCATION FOR BELMAR</w:t>
      </w:r>
      <w:r w:rsidR="00564AAD" w:rsidRPr="00CC0464">
        <w:rPr>
          <w:rFonts w:asciiTheme="minorHAnsi" w:eastAsia="Times New Roman" w:hAnsiTheme="minorHAnsi" w:cs="Times New Roman"/>
          <w:b/>
          <w:sz w:val="24"/>
          <w:szCs w:val="24"/>
          <w:lang w:bidi="ar-SA"/>
        </w:rPr>
        <w:t xml:space="preserve"> GARDENS</w:t>
      </w:r>
    </w:p>
    <w:p w:rsidR="006B7712" w:rsidRPr="006B7712" w:rsidRDefault="006B7712" w:rsidP="00564AAD">
      <w:pPr>
        <w:shd w:val="clear" w:color="auto" w:fill="DCE1E6"/>
        <w:spacing w:after="75" w:line="240" w:lineRule="auto"/>
        <w:jc w:val="center"/>
        <w:rPr>
          <w:rFonts w:asciiTheme="minorHAnsi" w:eastAsia="Times New Roman" w:hAnsiTheme="minorHAnsi" w:cs="Times New Roman"/>
          <w:sz w:val="24"/>
          <w:szCs w:val="24"/>
          <w:lang w:bidi="ar-SA"/>
        </w:rPr>
      </w:pPr>
      <w:r w:rsidRPr="00CC0464">
        <w:rPr>
          <w:rFonts w:asciiTheme="minorHAnsi" w:eastAsia="Times New Roman" w:hAnsiTheme="minorHAnsi" w:cs="Times New Roman"/>
          <w:sz w:val="24"/>
          <w:szCs w:val="24"/>
          <w:lang w:bidi="ar-SA"/>
        </w:rPr>
        <w:t>ST CHARLES LWANGA PARISH</w:t>
      </w:r>
    </w:p>
    <w:p w:rsidR="006B7712" w:rsidRPr="006B7712" w:rsidRDefault="006B7712" w:rsidP="00564AAD">
      <w:pPr>
        <w:shd w:val="clear" w:color="auto" w:fill="DCE1E6"/>
        <w:spacing w:after="75" w:line="240" w:lineRule="auto"/>
        <w:jc w:val="center"/>
        <w:rPr>
          <w:rFonts w:asciiTheme="minorHAnsi" w:eastAsia="Times New Roman" w:hAnsiTheme="minorHAnsi" w:cs="Times New Roman"/>
          <w:sz w:val="24"/>
          <w:szCs w:val="24"/>
          <w:lang w:bidi="ar-SA"/>
        </w:rPr>
      </w:pPr>
      <w:r w:rsidRPr="00CC0464">
        <w:rPr>
          <w:rFonts w:asciiTheme="minorHAnsi" w:eastAsia="Times New Roman" w:hAnsiTheme="minorHAnsi" w:cs="Times New Roman"/>
          <w:sz w:val="24"/>
          <w:szCs w:val="24"/>
          <w:lang w:bidi="ar-SA"/>
        </w:rPr>
        <w:t>1550 LINCOLN AVE</w:t>
      </w:r>
    </w:p>
    <w:p w:rsidR="006B7712" w:rsidRPr="006B7712" w:rsidRDefault="006B7712" w:rsidP="00564AAD">
      <w:pPr>
        <w:shd w:val="clear" w:color="auto" w:fill="DCE1E6"/>
        <w:spacing w:after="75" w:line="240" w:lineRule="auto"/>
        <w:jc w:val="center"/>
        <w:rPr>
          <w:rFonts w:asciiTheme="minorHAnsi" w:eastAsia="Times New Roman" w:hAnsiTheme="minorHAnsi" w:cs="Times New Roman"/>
          <w:sz w:val="24"/>
          <w:szCs w:val="24"/>
          <w:lang w:bidi="ar-SA"/>
        </w:rPr>
      </w:pPr>
      <w:r w:rsidRPr="00CC0464">
        <w:rPr>
          <w:rFonts w:asciiTheme="minorHAnsi" w:eastAsia="Times New Roman" w:hAnsiTheme="minorHAnsi" w:cs="Times New Roman"/>
          <w:sz w:val="24"/>
          <w:szCs w:val="24"/>
          <w:lang w:bidi="ar-SA"/>
        </w:rPr>
        <w:t>PITTSBURGH, PA 15206</w:t>
      </w:r>
    </w:p>
    <w:p w:rsidR="006B7712" w:rsidRPr="006B7712" w:rsidRDefault="006B7712" w:rsidP="00564AAD">
      <w:pPr>
        <w:shd w:val="clear" w:color="auto" w:fill="DCE1E6"/>
        <w:spacing w:after="75" w:line="240" w:lineRule="auto"/>
        <w:jc w:val="center"/>
        <w:rPr>
          <w:rFonts w:asciiTheme="minorHAnsi" w:eastAsia="Times New Roman" w:hAnsiTheme="minorHAnsi" w:cs="Times New Roman"/>
          <w:sz w:val="24"/>
          <w:szCs w:val="24"/>
          <w:lang w:bidi="ar-SA"/>
        </w:rPr>
      </w:pPr>
      <w:r w:rsidRPr="00CC0464">
        <w:rPr>
          <w:rFonts w:asciiTheme="minorHAnsi" w:eastAsia="Times New Roman" w:hAnsiTheme="minorHAnsi" w:cs="Times New Roman"/>
          <w:sz w:val="24"/>
          <w:szCs w:val="24"/>
          <w:lang w:bidi="ar-SA"/>
        </w:rPr>
        <w:t>Polling Place Accessibility</w:t>
      </w:r>
    </w:p>
    <w:p w:rsidR="0044370F" w:rsidRPr="00CC0464" w:rsidRDefault="001E471D" w:rsidP="00C752DB">
      <w:pPr>
        <w:pStyle w:val="Heading1"/>
        <w:rPr>
          <w:rFonts w:asciiTheme="minorHAnsi" w:hAnsiTheme="minorHAnsi"/>
          <w:b/>
          <w:color w:val="04617B" w:themeColor="text2"/>
          <w:sz w:val="24"/>
          <w:szCs w:val="24"/>
        </w:rPr>
      </w:pPr>
      <w:r w:rsidRPr="00CC0464">
        <w:rPr>
          <w:rFonts w:asciiTheme="minorHAnsi" w:hAnsiTheme="minorHAnsi"/>
          <w:b/>
          <w:color w:val="04617B" w:themeColor="text2"/>
          <w:sz w:val="24"/>
          <w:szCs w:val="24"/>
        </w:rPr>
        <w:t>Board Meeting</w:t>
      </w:r>
      <w:r w:rsidR="002D646E" w:rsidRPr="00CC0464">
        <w:rPr>
          <w:rFonts w:asciiTheme="minorHAnsi" w:hAnsiTheme="minorHAnsi"/>
          <w:b/>
          <w:color w:val="04617B" w:themeColor="text2"/>
          <w:sz w:val="24"/>
          <w:szCs w:val="24"/>
        </w:rPr>
        <w:t xml:space="preserve"> Notes</w:t>
      </w:r>
    </w:p>
    <w:p w:rsidR="001F4D09" w:rsidRPr="00CC0464" w:rsidRDefault="005B4E9D" w:rsidP="00BA6B94">
      <w:pPr>
        <w:spacing w:after="0" w:line="240" w:lineRule="auto"/>
        <w:rPr>
          <w:rFonts w:asciiTheme="minorHAnsi" w:hAnsiTheme="minorHAnsi"/>
          <w:sz w:val="24"/>
          <w:szCs w:val="24"/>
        </w:rPr>
      </w:pPr>
      <w:r w:rsidRPr="00CC0464">
        <w:rPr>
          <w:rFonts w:asciiTheme="minorHAnsi" w:hAnsiTheme="minorHAnsi"/>
          <w:sz w:val="24"/>
          <w:szCs w:val="24"/>
        </w:rPr>
        <w:t xml:space="preserve">Just a reminder that </w:t>
      </w:r>
      <w:r w:rsidR="001F4D09" w:rsidRPr="00CC0464">
        <w:rPr>
          <w:rFonts w:asciiTheme="minorHAnsi" w:hAnsiTheme="minorHAnsi"/>
          <w:sz w:val="24"/>
          <w:szCs w:val="24"/>
        </w:rPr>
        <w:t xml:space="preserve">Belmar Board members </w:t>
      </w:r>
      <w:r w:rsidR="00037427" w:rsidRPr="00CC0464">
        <w:rPr>
          <w:rFonts w:asciiTheme="minorHAnsi" w:hAnsiTheme="minorHAnsi"/>
          <w:sz w:val="24"/>
          <w:szCs w:val="24"/>
        </w:rPr>
        <w:t xml:space="preserve">sent </w:t>
      </w:r>
      <w:r w:rsidRPr="00CC0464">
        <w:rPr>
          <w:rFonts w:asciiTheme="minorHAnsi" w:hAnsiTheme="minorHAnsi"/>
          <w:sz w:val="24"/>
          <w:szCs w:val="24"/>
        </w:rPr>
        <w:t>a</w:t>
      </w:r>
      <w:r w:rsidR="00037427" w:rsidRPr="00CC0464">
        <w:rPr>
          <w:rFonts w:asciiTheme="minorHAnsi" w:hAnsiTheme="minorHAnsi"/>
          <w:sz w:val="24"/>
          <w:szCs w:val="24"/>
        </w:rPr>
        <w:t xml:space="preserve"> letter and the petitions to the City of Pittsburgh </w:t>
      </w:r>
      <w:r w:rsidR="001F4D09" w:rsidRPr="00CC0464">
        <w:rPr>
          <w:rFonts w:asciiTheme="minorHAnsi" w:hAnsiTheme="minorHAnsi"/>
          <w:sz w:val="24"/>
          <w:szCs w:val="24"/>
        </w:rPr>
        <w:t>and state leaders to address our dilapidated roads</w:t>
      </w:r>
      <w:r w:rsidR="00F2171D" w:rsidRPr="00CC0464">
        <w:rPr>
          <w:rFonts w:asciiTheme="minorHAnsi" w:hAnsiTheme="minorHAnsi"/>
          <w:sz w:val="24"/>
          <w:szCs w:val="24"/>
        </w:rPr>
        <w:t xml:space="preserve">. </w:t>
      </w:r>
      <w:r w:rsidR="00AE4567" w:rsidRPr="00CC0464">
        <w:rPr>
          <w:rFonts w:asciiTheme="minorHAnsi" w:hAnsiTheme="minorHAnsi"/>
          <w:sz w:val="24"/>
          <w:szCs w:val="24"/>
        </w:rPr>
        <w:t>Please continue to d</w:t>
      </w:r>
      <w:r w:rsidR="001F4D09" w:rsidRPr="00CC0464">
        <w:rPr>
          <w:rFonts w:asciiTheme="minorHAnsi" w:hAnsiTheme="minorHAnsi"/>
          <w:sz w:val="24"/>
          <w:szCs w:val="24"/>
        </w:rPr>
        <w:t>ial</w:t>
      </w:r>
      <w:r w:rsidRPr="00CC0464">
        <w:rPr>
          <w:rFonts w:asciiTheme="minorHAnsi" w:hAnsiTheme="minorHAnsi"/>
          <w:sz w:val="24"/>
          <w:szCs w:val="24"/>
        </w:rPr>
        <w:t xml:space="preserve"> or text</w:t>
      </w:r>
      <w:r w:rsidR="001F4D09" w:rsidRPr="00CC0464">
        <w:rPr>
          <w:rFonts w:asciiTheme="minorHAnsi" w:hAnsiTheme="minorHAnsi"/>
          <w:sz w:val="24"/>
          <w:szCs w:val="24"/>
        </w:rPr>
        <w:t xml:space="preserve"> 311</w:t>
      </w:r>
      <w:r w:rsidR="00BA6B94" w:rsidRPr="00CC0464">
        <w:rPr>
          <w:rFonts w:asciiTheme="minorHAnsi" w:hAnsiTheme="minorHAnsi"/>
          <w:sz w:val="24"/>
          <w:szCs w:val="24"/>
        </w:rPr>
        <w:t xml:space="preserve"> or go on lin</w:t>
      </w:r>
      <w:r w:rsidR="00AE4567" w:rsidRPr="00CC0464">
        <w:rPr>
          <w:rFonts w:asciiTheme="minorHAnsi" w:hAnsiTheme="minorHAnsi"/>
          <w:sz w:val="24"/>
          <w:szCs w:val="24"/>
        </w:rPr>
        <w:t>e</w:t>
      </w:r>
      <w:r w:rsidR="001F4D09" w:rsidRPr="00CC0464">
        <w:rPr>
          <w:rFonts w:asciiTheme="minorHAnsi" w:hAnsiTheme="minorHAnsi"/>
          <w:sz w:val="24"/>
          <w:szCs w:val="24"/>
        </w:rPr>
        <w:t xml:space="preserve"> and ask that Vann and Tilden be paved in 201</w:t>
      </w:r>
      <w:r w:rsidR="00617929" w:rsidRPr="00CC0464">
        <w:rPr>
          <w:rFonts w:asciiTheme="minorHAnsi" w:hAnsiTheme="minorHAnsi"/>
          <w:sz w:val="24"/>
          <w:szCs w:val="24"/>
        </w:rPr>
        <w:t>7</w:t>
      </w:r>
      <w:r w:rsidR="001F4D09" w:rsidRPr="00CC0464">
        <w:rPr>
          <w:rFonts w:asciiTheme="minorHAnsi" w:hAnsiTheme="minorHAnsi"/>
          <w:sz w:val="24"/>
          <w:szCs w:val="24"/>
        </w:rPr>
        <w:t xml:space="preserve">, we need every voice to be heard. </w:t>
      </w:r>
      <w:r w:rsidR="00647956" w:rsidRPr="00CC0464">
        <w:rPr>
          <w:rFonts w:asciiTheme="minorHAnsi" w:hAnsiTheme="minorHAnsi"/>
          <w:sz w:val="24"/>
          <w:szCs w:val="24"/>
        </w:rPr>
        <w:t xml:space="preserve">We have yet to receive a response from the city. </w:t>
      </w:r>
      <w:r w:rsidRPr="00CC0464">
        <w:rPr>
          <w:rFonts w:asciiTheme="minorHAnsi" w:hAnsiTheme="minorHAnsi"/>
          <w:sz w:val="24"/>
          <w:szCs w:val="24"/>
        </w:rPr>
        <w:t xml:space="preserve">There can never be enough submissions. </w:t>
      </w:r>
    </w:p>
    <w:p w:rsidR="00BA6B94" w:rsidRPr="00CC0464" w:rsidRDefault="00BA6B94" w:rsidP="00BA6B94">
      <w:pPr>
        <w:spacing w:after="0" w:line="240" w:lineRule="auto"/>
        <w:rPr>
          <w:rFonts w:asciiTheme="minorHAnsi" w:hAnsiTheme="minorHAnsi"/>
          <w:sz w:val="24"/>
          <w:szCs w:val="24"/>
        </w:rPr>
      </w:pPr>
    </w:p>
    <w:p w:rsidR="00647956" w:rsidRPr="00CC0464" w:rsidRDefault="00F2171D" w:rsidP="005B4E9D">
      <w:pPr>
        <w:rPr>
          <w:rFonts w:asciiTheme="minorHAnsi" w:hAnsiTheme="minorHAnsi"/>
          <w:sz w:val="24"/>
          <w:szCs w:val="24"/>
        </w:rPr>
      </w:pPr>
      <w:r w:rsidRPr="00CC0464">
        <w:rPr>
          <w:rFonts w:asciiTheme="minorHAnsi" w:hAnsiTheme="minorHAnsi"/>
          <w:sz w:val="24"/>
          <w:szCs w:val="24"/>
        </w:rPr>
        <w:t>W</w:t>
      </w:r>
      <w:r w:rsidR="001F4D09" w:rsidRPr="00CC0464">
        <w:rPr>
          <w:rFonts w:asciiTheme="minorHAnsi" w:hAnsiTheme="minorHAnsi"/>
          <w:sz w:val="24"/>
          <w:szCs w:val="24"/>
        </w:rPr>
        <w:t xml:space="preserve">e </w:t>
      </w:r>
      <w:r w:rsidRPr="00CC0464">
        <w:rPr>
          <w:rFonts w:asciiTheme="minorHAnsi" w:hAnsiTheme="minorHAnsi"/>
          <w:sz w:val="24"/>
          <w:szCs w:val="24"/>
        </w:rPr>
        <w:t>will continue</w:t>
      </w:r>
      <w:r w:rsidR="001F4D09" w:rsidRPr="00CC0464">
        <w:rPr>
          <w:rFonts w:asciiTheme="minorHAnsi" w:hAnsiTheme="minorHAnsi"/>
          <w:sz w:val="24"/>
          <w:szCs w:val="24"/>
        </w:rPr>
        <w:t xml:space="preserve"> to address the</w:t>
      </w:r>
      <w:r w:rsidRPr="00CC0464">
        <w:rPr>
          <w:rFonts w:asciiTheme="minorHAnsi" w:hAnsiTheme="minorHAnsi"/>
          <w:sz w:val="24"/>
          <w:szCs w:val="24"/>
        </w:rPr>
        <w:t xml:space="preserve"> hardships the community faces during the f</w:t>
      </w:r>
      <w:r w:rsidR="001F4D09" w:rsidRPr="00CC0464">
        <w:rPr>
          <w:rFonts w:asciiTheme="minorHAnsi" w:hAnsiTheme="minorHAnsi"/>
          <w:sz w:val="24"/>
          <w:szCs w:val="24"/>
        </w:rPr>
        <w:t xml:space="preserve">ootball season at Chadwick </w:t>
      </w:r>
      <w:r w:rsidR="00787B4A" w:rsidRPr="00CC0464">
        <w:rPr>
          <w:rFonts w:asciiTheme="minorHAnsi" w:hAnsiTheme="minorHAnsi"/>
          <w:sz w:val="24"/>
          <w:szCs w:val="24"/>
        </w:rPr>
        <w:t>Park</w:t>
      </w:r>
      <w:r w:rsidR="001F4D09" w:rsidRPr="00CC0464">
        <w:rPr>
          <w:rFonts w:asciiTheme="minorHAnsi" w:hAnsiTheme="minorHAnsi"/>
          <w:sz w:val="24"/>
          <w:szCs w:val="24"/>
        </w:rPr>
        <w:t>. Often</w:t>
      </w:r>
      <w:r w:rsidR="00C17405">
        <w:rPr>
          <w:rFonts w:asciiTheme="minorHAnsi" w:hAnsiTheme="minorHAnsi"/>
          <w:sz w:val="24"/>
          <w:szCs w:val="24"/>
        </w:rPr>
        <w:t>,</w:t>
      </w:r>
      <w:r w:rsidR="00980175" w:rsidRPr="00CC0464">
        <w:rPr>
          <w:rFonts w:asciiTheme="minorHAnsi" w:hAnsiTheme="minorHAnsi"/>
          <w:sz w:val="24"/>
          <w:szCs w:val="24"/>
        </w:rPr>
        <w:t xml:space="preserve"> we find people parking on our sidewalks. </w:t>
      </w:r>
      <w:r w:rsidR="00BA6B94" w:rsidRPr="00CC0464">
        <w:rPr>
          <w:rFonts w:asciiTheme="minorHAnsi" w:hAnsiTheme="minorHAnsi"/>
          <w:sz w:val="24"/>
          <w:szCs w:val="24"/>
        </w:rPr>
        <w:t>You as shareholders pay</w:t>
      </w:r>
      <w:r w:rsidR="00980175" w:rsidRPr="00CC0464">
        <w:rPr>
          <w:rFonts w:asciiTheme="minorHAnsi" w:hAnsiTheme="minorHAnsi"/>
          <w:sz w:val="24"/>
          <w:szCs w:val="24"/>
        </w:rPr>
        <w:t xml:space="preserve"> to maintain our sidewalks, not the city. We also have a difficult time </w:t>
      </w:r>
      <w:r w:rsidRPr="00CC0464">
        <w:rPr>
          <w:rFonts w:asciiTheme="minorHAnsi" w:hAnsiTheme="minorHAnsi"/>
          <w:sz w:val="24"/>
          <w:szCs w:val="24"/>
        </w:rPr>
        <w:t>driving</w:t>
      </w:r>
      <w:r w:rsidR="00980175" w:rsidRPr="00CC0464">
        <w:rPr>
          <w:rFonts w:asciiTheme="minorHAnsi" w:hAnsiTheme="minorHAnsi"/>
          <w:sz w:val="24"/>
          <w:szCs w:val="24"/>
        </w:rPr>
        <w:t xml:space="preserve"> through the street</w:t>
      </w:r>
      <w:r w:rsidR="00BA6B94" w:rsidRPr="00CC0464">
        <w:rPr>
          <w:rFonts w:asciiTheme="minorHAnsi" w:hAnsiTheme="minorHAnsi"/>
          <w:sz w:val="24"/>
          <w:szCs w:val="24"/>
        </w:rPr>
        <w:t xml:space="preserve"> we live in</w:t>
      </w:r>
      <w:r w:rsidR="00980175" w:rsidRPr="00CC0464">
        <w:rPr>
          <w:rFonts w:asciiTheme="minorHAnsi" w:hAnsiTheme="minorHAnsi"/>
          <w:sz w:val="24"/>
          <w:szCs w:val="24"/>
        </w:rPr>
        <w:t xml:space="preserve"> because people are parked </w:t>
      </w:r>
      <w:r w:rsidR="00FF06C9" w:rsidRPr="00CC0464">
        <w:rPr>
          <w:rFonts w:asciiTheme="minorHAnsi" w:hAnsiTheme="minorHAnsi"/>
          <w:sz w:val="24"/>
          <w:szCs w:val="24"/>
        </w:rPr>
        <w:t xml:space="preserve">or standing </w:t>
      </w:r>
      <w:r w:rsidR="00980175" w:rsidRPr="00CC0464">
        <w:rPr>
          <w:rFonts w:asciiTheme="minorHAnsi" w:hAnsiTheme="minorHAnsi"/>
          <w:sz w:val="24"/>
          <w:szCs w:val="24"/>
        </w:rPr>
        <w:t>in the middle of the road</w:t>
      </w:r>
      <w:r w:rsidR="00BA6B94" w:rsidRPr="00CC0464">
        <w:rPr>
          <w:rFonts w:asciiTheme="minorHAnsi" w:hAnsiTheme="minorHAnsi"/>
          <w:sz w:val="24"/>
          <w:szCs w:val="24"/>
        </w:rPr>
        <w:t xml:space="preserve"> and</w:t>
      </w:r>
      <w:bookmarkStart w:id="0" w:name="_GoBack"/>
      <w:bookmarkEnd w:id="0"/>
      <w:r w:rsidR="00BA6B94" w:rsidRPr="00CC0464">
        <w:rPr>
          <w:rFonts w:asciiTheme="minorHAnsi" w:hAnsiTheme="minorHAnsi"/>
          <w:sz w:val="24"/>
          <w:szCs w:val="24"/>
        </w:rPr>
        <w:t xml:space="preserve"> refuse to move. </w:t>
      </w:r>
      <w:r w:rsidR="00A927D8" w:rsidRPr="00CC0464">
        <w:rPr>
          <w:rFonts w:asciiTheme="minorHAnsi" w:hAnsiTheme="minorHAnsi"/>
          <w:sz w:val="24"/>
          <w:szCs w:val="24"/>
        </w:rPr>
        <w:t xml:space="preserve">If the street is blocked, call 911. </w:t>
      </w:r>
      <w:r w:rsidR="00BA6B94" w:rsidRPr="00CC0464">
        <w:rPr>
          <w:rFonts w:asciiTheme="minorHAnsi" w:hAnsiTheme="minorHAnsi"/>
          <w:sz w:val="24"/>
          <w:szCs w:val="24"/>
        </w:rPr>
        <w:t>You</w:t>
      </w:r>
      <w:r w:rsidR="00A927D8" w:rsidRPr="00CC0464">
        <w:rPr>
          <w:rFonts w:asciiTheme="minorHAnsi" w:hAnsiTheme="minorHAnsi"/>
          <w:sz w:val="24"/>
          <w:szCs w:val="24"/>
        </w:rPr>
        <w:t xml:space="preserve"> are also asked to </w:t>
      </w:r>
      <w:r w:rsidR="00BA6B94" w:rsidRPr="00CC0464">
        <w:rPr>
          <w:rFonts w:asciiTheme="minorHAnsi" w:hAnsiTheme="minorHAnsi"/>
          <w:sz w:val="24"/>
          <w:szCs w:val="24"/>
        </w:rPr>
        <w:t xml:space="preserve">dial 311 </w:t>
      </w:r>
      <w:r w:rsidR="00A927D8" w:rsidRPr="00CC0464">
        <w:rPr>
          <w:rFonts w:asciiTheme="minorHAnsi" w:hAnsiTheme="minorHAnsi"/>
          <w:sz w:val="24"/>
          <w:szCs w:val="24"/>
        </w:rPr>
        <w:t xml:space="preserve">for the city to address this matter. </w:t>
      </w:r>
      <w:r w:rsidR="00BA6B94" w:rsidRPr="00CC0464">
        <w:rPr>
          <w:rFonts w:asciiTheme="minorHAnsi" w:hAnsiTheme="minorHAnsi"/>
          <w:sz w:val="24"/>
          <w:szCs w:val="24"/>
        </w:rPr>
        <w:t xml:space="preserve"> </w:t>
      </w:r>
      <w:r w:rsidR="00980175" w:rsidRPr="00CC0464">
        <w:rPr>
          <w:rFonts w:asciiTheme="minorHAnsi" w:hAnsiTheme="minorHAnsi"/>
          <w:sz w:val="24"/>
          <w:szCs w:val="24"/>
        </w:rPr>
        <w:t xml:space="preserve"> </w:t>
      </w:r>
      <w:r w:rsidR="001F4D09" w:rsidRPr="00CC0464">
        <w:rPr>
          <w:rFonts w:asciiTheme="minorHAnsi" w:hAnsiTheme="minorHAnsi"/>
          <w:sz w:val="24"/>
          <w:szCs w:val="24"/>
        </w:rPr>
        <w:t xml:space="preserve"> </w:t>
      </w:r>
      <w:r w:rsidR="009460E0" w:rsidRPr="00CC0464">
        <w:rPr>
          <w:rFonts w:asciiTheme="minorHAnsi" w:hAnsiTheme="minorHAnsi"/>
          <w:sz w:val="24"/>
          <w:szCs w:val="24"/>
        </w:rPr>
        <w:t xml:space="preserve"> </w:t>
      </w:r>
    </w:p>
    <w:p w:rsidR="00BC14A1" w:rsidRDefault="00BC14A1" w:rsidP="00F64D4B">
      <w:pPr>
        <w:spacing w:after="0" w:line="240" w:lineRule="auto"/>
        <w:rPr>
          <w:rFonts w:asciiTheme="minorHAnsi" w:hAnsiTheme="minorHAnsi" w:cs="Times New Roman"/>
          <w:sz w:val="24"/>
          <w:szCs w:val="24"/>
        </w:rPr>
      </w:pPr>
      <w:r w:rsidRPr="00CC0464">
        <w:rPr>
          <w:rFonts w:asciiTheme="minorHAnsi" w:hAnsiTheme="minorHAnsi" w:cs="Times New Roman"/>
          <w:sz w:val="24"/>
          <w:szCs w:val="24"/>
        </w:rPr>
        <w:t>Bids have been reviewed and the Board has selected Peak Landscape to service Belmar’s landscape needs this season. Should you have any questions or concerns throughout the spring and summer regarding Peak, please call Katie at Rubinoff</w:t>
      </w:r>
      <w:r w:rsidR="00F64D4B">
        <w:rPr>
          <w:rFonts w:asciiTheme="minorHAnsi" w:hAnsiTheme="minorHAnsi" w:cs="Times New Roman"/>
          <w:sz w:val="24"/>
          <w:szCs w:val="24"/>
        </w:rPr>
        <w:t>.</w:t>
      </w:r>
    </w:p>
    <w:p w:rsidR="00F64D4B" w:rsidRDefault="00F64D4B" w:rsidP="00F64D4B">
      <w:pPr>
        <w:spacing w:after="0" w:line="240" w:lineRule="auto"/>
        <w:rPr>
          <w:rFonts w:asciiTheme="minorHAnsi" w:hAnsiTheme="minorHAnsi" w:cs="Times New Roman"/>
          <w:sz w:val="24"/>
          <w:szCs w:val="24"/>
        </w:rPr>
      </w:pPr>
    </w:p>
    <w:p w:rsidR="00F64D4B" w:rsidRPr="00CC0464" w:rsidRDefault="00F64D4B" w:rsidP="005B4E9D">
      <w:pPr>
        <w:rPr>
          <w:rFonts w:asciiTheme="minorHAnsi" w:hAnsiTheme="minorHAnsi" w:cs="Times New Roman"/>
          <w:sz w:val="24"/>
          <w:szCs w:val="24"/>
        </w:rPr>
      </w:pPr>
      <w:r w:rsidRPr="00CC0464">
        <w:rPr>
          <w:rFonts w:asciiTheme="minorHAnsi" w:hAnsiTheme="minorHAnsi" w:cs="Times New Roman"/>
          <w:sz w:val="24"/>
          <w:szCs w:val="24"/>
        </w:rPr>
        <w:t>Peak Landscape is scheduled to trim hedges once a month. If you notice your hedges were</w:t>
      </w:r>
      <w:r w:rsidR="00227B2D">
        <w:rPr>
          <w:rFonts w:asciiTheme="minorHAnsi" w:hAnsiTheme="minorHAnsi" w:cs="Times New Roman"/>
          <w:sz w:val="24"/>
          <w:szCs w:val="24"/>
        </w:rPr>
        <w:t xml:space="preserve"> neglected to be trimmed</w:t>
      </w:r>
      <w:r w:rsidRPr="00CC0464">
        <w:rPr>
          <w:rFonts w:asciiTheme="minorHAnsi" w:hAnsiTheme="minorHAnsi" w:cs="Times New Roman"/>
          <w:sz w:val="24"/>
          <w:szCs w:val="24"/>
        </w:rPr>
        <w:t xml:space="preserve">, please call Katie </w:t>
      </w:r>
      <w:r w:rsidR="00227B2D">
        <w:rPr>
          <w:rFonts w:asciiTheme="minorHAnsi" w:hAnsiTheme="minorHAnsi" w:cs="Times New Roman"/>
          <w:sz w:val="24"/>
          <w:szCs w:val="24"/>
        </w:rPr>
        <w:t xml:space="preserve">Smerkol at Rubinoff </w:t>
      </w:r>
      <w:r w:rsidRPr="00CC0464">
        <w:rPr>
          <w:rFonts w:asciiTheme="minorHAnsi" w:hAnsiTheme="minorHAnsi" w:cs="Times New Roman"/>
          <w:sz w:val="24"/>
          <w:szCs w:val="24"/>
        </w:rPr>
        <w:t>and let her know as soon as possible. April’s cuttings already occurred.</w:t>
      </w:r>
    </w:p>
    <w:p w:rsidR="002B4371" w:rsidRPr="00CC0464" w:rsidRDefault="002B4371" w:rsidP="00C752DB">
      <w:pPr>
        <w:pStyle w:val="Heading1"/>
        <w:rPr>
          <w:rFonts w:asciiTheme="minorHAnsi" w:hAnsiTheme="minorHAnsi"/>
          <w:b/>
          <w:color w:val="04617B" w:themeColor="text2"/>
          <w:sz w:val="24"/>
          <w:szCs w:val="24"/>
        </w:rPr>
      </w:pPr>
      <w:r w:rsidRPr="00CC0464">
        <w:rPr>
          <w:rFonts w:asciiTheme="minorHAnsi" w:hAnsiTheme="minorHAnsi"/>
          <w:b/>
          <w:color w:val="04617B" w:themeColor="text2"/>
          <w:sz w:val="24"/>
          <w:szCs w:val="24"/>
        </w:rPr>
        <w:t>Belmar Housekeeping</w:t>
      </w:r>
    </w:p>
    <w:p w:rsidR="00F57E59" w:rsidRPr="00CC0464" w:rsidRDefault="00F57E59" w:rsidP="00BC14A1">
      <w:pPr>
        <w:spacing w:line="240" w:lineRule="auto"/>
        <w:rPr>
          <w:rFonts w:asciiTheme="minorHAnsi" w:hAnsiTheme="minorHAnsi"/>
          <w:sz w:val="24"/>
          <w:szCs w:val="24"/>
        </w:rPr>
      </w:pPr>
      <w:r w:rsidRPr="00CC0464">
        <w:rPr>
          <w:rFonts w:asciiTheme="minorHAnsi" w:hAnsiTheme="minorHAnsi"/>
          <w:sz w:val="24"/>
          <w:szCs w:val="24"/>
        </w:rPr>
        <w:t xml:space="preserve">Please welcome </w:t>
      </w:r>
      <w:r w:rsidR="00CC0464" w:rsidRPr="00CC0464">
        <w:rPr>
          <w:rFonts w:asciiTheme="minorHAnsi" w:hAnsiTheme="minorHAnsi"/>
          <w:sz w:val="24"/>
          <w:szCs w:val="24"/>
        </w:rPr>
        <w:t xml:space="preserve">Inaya Stephenson </w:t>
      </w:r>
      <w:r w:rsidR="00CC0464">
        <w:rPr>
          <w:rFonts w:asciiTheme="minorHAnsi" w:hAnsiTheme="minorHAnsi"/>
          <w:sz w:val="24"/>
          <w:szCs w:val="24"/>
        </w:rPr>
        <w:t xml:space="preserve">, </w:t>
      </w:r>
      <w:r w:rsidRPr="00CC0464">
        <w:rPr>
          <w:rFonts w:asciiTheme="minorHAnsi" w:hAnsiTheme="minorHAnsi"/>
          <w:sz w:val="24"/>
          <w:szCs w:val="24"/>
        </w:rPr>
        <w:t xml:space="preserve">Anthony </w:t>
      </w:r>
      <w:r w:rsidR="00C10B1D">
        <w:rPr>
          <w:rFonts w:asciiTheme="minorHAnsi" w:hAnsiTheme="minorHAnsi"/>
          <w:sz w:val="24"/>
          <w:szCs w:val="24"/>
        </w:rPr>
        <w:t>Rolland, Ronald Taylor</w:t>
      </w:r>
      <w:r w:rsidRPr="00CC0464">
        <w:rPr>
          <w:rFonts w:asciiTheme="minorHAnsi" w:hAnsiTheme="minorHAnsi"/>
          <w:sz w:val="24"/>
          <w:szCs w:val="24"/>
        </w:rPr>
        <w:t xml:space="preserve"> and Jamel Hassan as new shareholders here at Belmar Gardens. We are happy to welcome you to our community!  </w:t>
      </w:r>
    </w:p>
    <w:p w:rsidR="004E48C1" w:rsidRPr="00CC0464" w:rsidRDefault="004E48C1" w:rsidP="00BC14A1">
      <w:pPr>
        <w:spacing w:line="240" w:lineRule="auto"/>
        <w:rPr>
          <w:rFonts w:asciiTheme="minorHAnsi" w:hAnsiTheme="minorHAnsi"/>
          <w:sz w:val="24"/>
          <w:szCs w:val="24"/>
        </w:rPr>
      </w:pPr>
      <w:r w:rsidRPr="00CC0464">
        <w:rPr>
          <w:rFonts w:asciiTheme="minorHAnsi" w:hAnsiTheme="minorHAnsi"/>
          <w:sz w:val="24"/>
          <w:szCs w:val="24"/>
        </w:rPr>
        <w:t>Please do not place your trash outside any earlier than Sunday at 6</w:t>
      </w:r>
      <w:r w:rsidR="00617929" w:rsidRPr="00CC0464">
        <w:rPr>
          <w:rFonts w:asciiTheme="minorHAnsi" w:hAnsiTheme="minorHAnsi"/>
          <w:sz w:val="24"/>
          <w:szCs w:val="24"/>
        </w:rPr>
        <w:t xml:space="preserve">:00 </w:t>
      </w:r>
      <w:r w:rsidRPr="00CC0464">
        <w:rPr>
          <w:rFonts w:asciiTheme="minorHAnsi" w:hAnsiTheme="minorHAnsi"/>
          <w:sz w:val="24"/>
          <w:szCs w:val="24"/>
        </w:rPr>
        <w:t xml:space="preserve">pm. This will keep the animals from raiding the garbage and creating litter in our community. </w:t>
      </w:r>
    </w:p>
    <w:p w:rsidR="004E48C1" w:rsidRPr="00CC0464" w:rsidRDefault="004E48C1" w:rsidP="00B35582">
      <w:pPr>
        <w:rPr>
          <w:rFonts w:asciiTheme="minorHAnsi" w:hAnsiTheme="minorHAnsi"/>
          <w:sz w:val="24"/>
          <w:szCs w:val="24"/>
        </w:rPr>
      </w:pPr>
      <w:r w:rsidRPr="00CC0464">
        <w:rPr>
          <w:rFonts w:asciiTheme="minorHAnsi" w:hAnsiTheme="minorHAnsi"/>
          <w:sz w:val="24"/>
          <w:szCs w:val="24"/>
        </w:rPr>
        <w:t xml:space="preserve">We the shareholders are responsible for cleanliness of our neighborhood. Please pick up litter and dispose of it. We want to maintain our property. </w:t>
      </w:r>
    </w:p>
    <w:p w:rsidR="002B4371" w:rsidRPr="00CC0464" w:rsidRDefault="002B4371" w:rsidP="00B35582">
      <w:pPr>
        <w:rPr>
          <w:rFonts w:asciiTheme="minorHAnsi" w:hAnsiTheme="minorHAnsi"/>
          <w:sz w:val="24"/>
          <w:szCs w:val="24"/>
        </w:rPr>
      </w:pPr>
      <w:r w:rsidRPr="00CC0464">
        <w:rPr>
          <w:rFonts w:asciiTheme="minorHAnsi" w:hAnsiTheme="minorHAnsi"/>
          <w:sz w:val="24"/>
          <w:szCs w:val="24"/>
        </w:rPr>
        <w:t>Dogs and other pets must be kept on a leash at all times.  Please carry a pooper scooper to clean up when walking your dog.</w:t>
      </w:r>
      <w:r w:rsidR="00A927D8" w:rsidRPr="00CC0464">
        <w:rPr>
          <w:rFonts w:asciiTheme="minorHAnsi" w:hAnsiTheme="minorHAnsi"/>
          <w:sz w:val="24"/>
          <w:szCs w:val="24"/>
        </w:rPr>
        <w:t xml:space="preserve"> We are constantly seeing animal droppings in </w:t>
      </w:r>
      <w:r w:rsidR="00647956" w:rsidRPr="00CC0464">
        <w:rPr>
          <w:rFonts w:asciiTheme="minorHAnsi" w:hAnsiTheme="minorHAnsi"/>
          <w:sz w:val="24"/>
          <w:szCs w:val="24"/>
        </w:rPr>
        <w:t>yards;</w:t>
      </w:r>
      <w:r w:rsidR="00A927D8" w:rsidRPr="00CC0464">
        <w:rPr>
          <w:rFonts w:asciiTheme="minorHAnsi" w:hAnsiTheme="minorHAnsi"/>
          <w:sz w:val="24"/>
          <w:szCs w:val="24"/>
        </w:rPr>
        <w:t xml:space="preserve"> please clean up after your pets.</w:t>
      </w:r>
    </w:p>
    <w:p w:rsidR="00037427" w:rsidRPr="00CC0464" w:rsidRDefault="00037427" w:rsidP="00B35582">
      <w:pPr>
        <w:rPr>
          <w:rFonts w:asciiTheme="minorHAnsi" w:hAnsiTheme="minorHAnsi"/>
          <w:sz w:val="24"/>
          <w:szCs w:val="24"/>
        </w:rPr>
      </w:pPr>
      <w:r w:rsidRPr="00CC0464">
        <w:rPr>
          <w:rFonts w:asciiTheme="minorHAnsi" w:hAnsiTheme="minorHAnsi"/>
          <w:sz w:val="24"/>
          <w:szCs w:val="24"/>
        </w:rPr>
        <w:lastRenderedPageBreak/>
        <w:t xml:space="preserve">Continue to keep your car doors locked to avoid and discourage anyone looking to break into the vehicles in our community. </w:t>
      </w:r>
    </w:p>
    <w:p w:rsidR="00151836" w:rsidRPr="00CC0464" w:rsidRDefault="002B4371" w:rsidP="001B7D8E">
      <w:pPr>
        <w:spacing w:after="0" w:line="240" w:lineRule="auto"/>
        <w:rPr>
          <w:rFonts w:asciiTheme="minorHAnsi" w:hAnsiTheme="minorHAnsi"/>
          <w:sz w:val="24"/>
          <w:szCs w:val="24"/>
        </w:rPr>
      </w:pPr>
      <w:r w:rsidRPr="00CC0464">
        <w:rPr>
          <w:rFonts w:asciiTheme="minorHAnsi" w:hAnsiTheme="minorHAnsi"/>
          <w:sz w:val="24"/>
          <w:szCs w:val="24"/>
        </w:rPr>
        <w:t>Please remember, parking in the common driveways is prohibited</w:t>
      </w:r>
      <w:r w:rsidR="00FF06C9" w:rsidRPr="00CC0464">
        <w:rPr>
          <w:rFonts w:asciiTheme="minorHAnsi" w:hAnsiTheme="minorHAnsi"/>
          <w:sz w:val="24"/>
          <w:szCs w:val="24"/>
        </w:rPr>
        <w:t>.  This</w:t>
      </w:r>
      <w:r w:rsidRPr="00CC0464">
        <w:rPr>
          <w:rFonts w:asciiTheme="minorHAnsi" w:hAnsiTheme="minorHAnsi"/>
          <w:sz w:val="24"/>
          <w:szCs w:val="24"/>
        </w:rPr>
        <w:t xml:space="preserve"> will be enforced and fines attributed to the shareholder. Parking on the one side of the street or up on the curbs is prohibited; it causes problems for busses to get through and concreting the sidewalks is costly to all sh</w:t>
      </w:r>
      <w:r w:rsidR="00003B52" w:rsidRPr="00CC0464">
        <w:rPr>
          <w:rFonts w:asciiTheme="minorHAnsi" w:hAnsiTheme="minorHAnsi"/>
          <w:sz w:val="24"/>
          <w:szCs w:val="24"/>
        </w:rPr>
        <w:t>areholders of Belmar Gardens.</w:t>
      </w:r>
    </w:p>
    <w:p w:rsidR="00617929" w:rsidRPr="00CC0464" w:rsidRDefault="00617929" w:rsidP="001B7D8E">
      <w:pPr>
        <w:spacing w:after="0" w:line="240" w:lineRule="auto"/>
        <w:rPr>
          <w:rFonts w:asciiTheme="minorHAnsi" w:hAnsiTheme="minorHAnsi"/>
          <w:sz w:val="24"/>
          <w:szCs w:val="24"/>
        </w:rPr>
      </w:pPr>
    </w:p>
    <w:p w:rsidR="00617929" w:rsidRPr="00CC0464" w:rsidRDefault="00617929" w:rsidP="001B7D8E">
      <w:pPr>
        <w:spacing w:after="0" w:line="240" w:lineRule="auto"/>
        <w:rPr>
          <w:rFonts w:asciiTheme="minorHAnsi" w:hAnsiTheme="minorHAnsi"/>
          <w:sz w:val="24"/>
          <w:szCs w:val="24"/>
        </w:rPr>
      </w:pPr>
      <w:r w:rsidRPr="00CC0464">
        <w:rPr>
          <w:rFonts w:asciiTheme="minorHAnsi" w:hAnsiTheme="minorHAnsi"/>
          <w:sz w:val="24"/>
          <w:szCs w:val="24"/>
        </w:rPr>
        <w:t>We are still looking for someone to volunteer to plant flowers in the pots at the beginning and end of Belmar.  You will be reimbursed for the flowers; just produce the receipts.  Shareholders who live near there can water the plants.  The board is working hard but shareholders also share in that responsibility.</w:t>
      </w:r>
    </w:p>
    <w:p w:rsidR="00151836" w:rsidRPr="00CC0464" w:rsidRDefault="00151836" w:rsidP="001B7D8E">
      <w:pPr>
        <w:spacing w:after="0" w:line="240" w:lineRule="auto"/>
        <w:rPr>
          <w:rFonts w:asciiTheme="minorHAnsi" w:hAnsiTheme="minorHAnsi"/>
          <w:sz w:val="24"/>
          <w:szCs w:val="24"/>
        </w:rPr>
      </w:pPr>
    </w:p>
    <w:p w:rsidR="00151836" w:rsidRPr="00CC0464" w:rsidRDefault="00151836" w:rsidP="001B7D8E">
      <w:pPr>
        <w:spacing w:after="0" w:line="240" w:lineRule="auto"/>
        <w:rPr>
          <w:rFonts w:asciiTheme="minorHAnsi" w:hAnsiTheme="minorHAnsi"/>
          <w:b/>
          <w:sz w:val="24"/>
          <w:szCs w:val="24"/>
        </w:rPr>
      </w:pPr>
      <w:r w:rsidRPr="00CC0464">
        <w:rPr>
          <w:rFonts w:asciiTheme="minorHAnsi" w:hAnsiTheme="minorHAnsi"/>
          <w:b/>
          <w:sz w:val="24"/>
          <w:szCs w:val="24"/>
        </w:rPr>
        <w:t xml:space="preserve">Check out our website for continuous updates throughout the year </w:t>
      </w:r>
      <w:r w:rsidR="00617929" w:rsidRPr="00CC0464">
        <w:rPr>
          <w:rFonts w:asciiTheme="minorHAnsi" w:hAnsiTheme="minorHAnsi"/>
          <w:b/>
          <w:sz w:val="24"/>
          <w:szCs w:val="24"/>
        </w:rPr>
        <w:t xml:space="preserve">at </w:t>
      </w:r>
      <w:hyperlink r:id="rId10" w:history="1">
        <w:r w:rsidR="00617929" w:rsidRPr="00CC0464">
          <w:rPr>
            <w:rStyle w:val="Hyperlink"/>
            <w:rFonts w:asciiTheme="minorHAnsi" w:hAnsiTheme="minorHAnsi"/>
            <w:color w:val="04617B" w:themeColor="text2"/>
            <w:sz w:val="24"/>
            <w:szCs w:val="24"/>
          </w:rPr>
          <w:t>www.belmargardens.com</w:t>
        </w:r>
      </w:hyperlink>
    </w:p>
    <w:p w:rsidR="001E471D" w:rsidRPr="00CC0464" w:rsidRDefault="00BA6B94" w:rsidP="00C752DB">
      <w:pPr>
        <w:pStyle w:val="Heading1"/>
        <w:rPr>
          <w:rFonts w:asciiTheme="minorHAnsi" w:hAnsiTheme="minorHAnsi"/>
          <w:b/>
          <w:color w:val="04617B" w:themeColor="text2"/>
          <w:sz w:val="24"/>
          <w:szCs w:val="24"/>
        </w:rPr>
      </w:pPr>
      <w:r w:rsidRPr="00CC0464">
        <w:rPr>
          <w:rFonts w:asciiTheme="minorHAnsi" w:hAnsiTheme="minorHAnsi"/>
          <w:b/>
          <w:color w:val="04617B" w:themeColor="text2"/>
          <w:sz w:val="24"/>
          <w:szCs w:val="24"/>
        </w:rPr>
        <w:t>The City of Pittsburgh</w:t>
      </w:r>
    </w:p>
    <w:p w:rsidR="00CF0326" w:rsidRDefault="00CF0326" w:rsidP="001B7D8E">
      <w:pPr>
        <w:spacing w:after="0" w:line="240" w:lineRule="auto"/>
        <w:rPr>
          <w:rFonts w:asciiTheme="minorHAnsi" w:hAnsiTheme="minorHAnsi"/>
          <w:sz w:val="24"/>
          <w:szCs w:val="24"/>
        </w:rPr>
      </w:pPr>
      <w:r w:rsidRPr="00CC0464">
        <w:rPr>
          <w:rFonts w:asciiTheme="minorHAnsi" w:hAnsiTheme="minorHAnsi"/>
          <w:sz w:val="24"/>
          <w:szCs w:val="24"/>
        </w:rPr>
        <w:t xml:space="preserve">Allegheny County Health Department and Partner Agencies will Host Tire Collection Event.  Please see the attached flier and share the information with friends and family. We hope this event cuts down on the dumping surrounding neighborhoods. </w:t>
      </w:r>
    </w:p>
    <w:p w:rsidR="00960307" w:rsidRDefault="00960307" w:rsidP="001B7D8E">
      <w:pPr>
        <w:spacing w:after="0" w:line="240" w:lineRule="auto"/>
        <w:rPr>
          <w:rFonts w:asciiTheme="minorHAnsi" w:hAnsiTheme="minorHAnsi"/>
          <w:sz w:val="24"/>
          <w:szCs w:val="24"/>
        </w:rPr>
      </w:pPr>
    </w:p>
    <w:p w:rsidR="00960307" w:rsidRPr="00960307" w:rsidRDefault="00960307" w:rsidP="00960307">
      <w:pPr>
        <w:rPr>
          <w:rFonts w:asciiTheme="minorHAnsi" w:hAnsiTheme="minorHAnsi"/>
          <w:sz w:val="24"/>
          <w:szCs w:val="24"/>
        </w:rPr>
      </w:pPr>
      <w:r w:rsidRPr="00960307">
        <w:rPr>
          <w:rFonts w:asciiTheme="minorHAnsi" w:hAnsiTheme="minorHAnsi"/>
          <w:sz w:val="24"/>
          <w:szCs w:val="24"/>
          <w:shd w:val="clear" w:color="auto" w:fill="F6F6F6"/>
        </w:rPr>
        <w:t>We also encourage you to report locations of illegal dumps to Keep Pennsylvania Beautiful. Keep Pennsylvania Beautiful is collecting information on illegal dumpsites throughout Pennsylvania. If you know of a dumpsite – old or new, active or inactive – please take a moment to complete this brief online</w:t>
      </w:r>
      <w:r w:rsidRPr="00960307">
        <w:rPr>
          <w:rStyle w:val="apple-converted-space"/>
          <w:rFonts w:asciiTheme="minorHAnsi" w:hAnsiTheme="minorHAnsi" w:cs="Arial"/>
          <w:sz w:val="24"/>
          <w:szCs w:val="24"/>
          <w:shd w:val="clear" w:color="auto" w:fill="F6F6F6"/>
        </w:rPr>
        <w:t> </w:t>
      </w:r>
      <w:hyperlink r:id="rId11" w:tgtFrame="_blank" w:history="1">
        <w:r w:rsidRPr="00960307">
          <w:rPr>
            <w:rStyle w:val="Hyperlink"/>
            <w:rFonts w:asciiTheme="minorHAnsi" w:hAnsiTheme="minorHAnsi" w:cs="Arial"/>
            <w:color w:val="auto"/>
            <w:sz w:val="24"/>
            <w:szCs w:val="24"/>
            <w:bdr w:val="none" w:sz="0" w:space="0" w:color="auto" w:frame="1"/>
            <w:shd w:val="clear" w:color="auto" w:fill="F6F6F6"/>
          </w:rPr>
          <w:t>Report Litter and Dumping Form</w:t>
        </w:r>
      </w:hyperlink>
      <w:r w:rsidRPr="00960307">
        <w:rPr>
          <w:rFonts w:asciiTheme="minorHAnsi" w:hAnsiTheme="minorHAnsi"/>
          <w:sz w:val="24"/>
          <w:szCs w:val="24"/>
        </w:rPr>
        <w:t xml:space="preserve"> at http://www.keeppabeautiful.org/</w:t>
      </w:r>
      <w:r w:rsidRPr="00960307">
        <w:rPr>
          <w:rFonts w:asciiTheme="minorHAnsi" w:hAnsiTheme="minorHAnsi"/>
          <w:sz w:val="24"/>
          <w:szCs w:val="24"/>
          <w:shd w:val="clear" w:color="auto" w:fill="F6F6F6"/>
        </w:rPr>
        <w:t>. Locating and documenting these dumps is the first step in getting these sites cleaned up and ultimately making Pennsylvania a cleaner place to live.</w:t>
      </w:r>
    </w:p>
    <w:p w:rsidR="00E76CB6" w:rsidRDefault="00E76CB6" w:rsidP="001B7D8E">
      <w:pPr>
        <w:spacing w:after="0" w:line="240" w:lineRule="auto"/>
        <w:rPr>
          <w:rFonts w:asciiTheme="minorHAnsi" w:hAnsiTheme="minorHAnsi"/>
          <w:sz w:val="24"/>
          <w:szCs w:val="24"/>
        </w:rPr>
      </w:pPr>
      <w:r w:rsidRPr="00CC0464">
        <w:rPr>
          <w:rFonts w:asciiTheme="minorHAnsi" w:hAnsiTheme="minorHAnsi"/>
          <w:sz w:val="24"/>
          <w:szCs w:val="24"/>
        </w:rPr>
        <w:t>Zone 5 police can be contacted at 412-665-3605. You can use this number if there is a non-</w:t>
      </w:r>
      <w:r w:rsidRPr="00CC0464">
        <w:rPr>
          <w:rFonts w:asciiTheme="minorHAnsi" w:hAnsiTheme="minorHAnsi"/>
          <w:sz w:val="24"/>
          <w:szCs w:val="24"/>
        </w:rPr>
        <w:t xml:space="preserve">emergency where 911 is not suitable, for example, a car illegally parked. </w:t>
      </w:r>
    </w:p>
    <w:p w:rsidR="002B4371" w:rsidRPr="00CC0464" w:rsidRDefault="002B4371" w:rsidP="00C752DB">
      <w:pPr>
        <w:pStyle w:val="Heading1"/>
        <w:rPr>
          <w:rFonts w:asciiTheme="minorHAnsi" w:hAnsiTheme="minorHAnsi"/>
          <w:b/>
          <w:color w:val="04617B" w:themeColor="text2"/>
          <w:sz w:val="24"/>
          <w:szCs w:val="24"/>
        </w:rPr>
      </w:pPr>
      <w:r w:rsidRPr="00CC0464">
        <w:rPr>
          <w:rFonts w:asciiTheme="minorHAnsi" w:hAnsiTheme="minorHAnsi"/>
          <w:b/>
          <w:color w:val="04617B" w:themeColor="text2"/>
          <w:sz w:val="24"/>
          <w:szCs w:val="24"/>
        </w:rPr>
        <w:t>Personal Announcements</w:t>
      </w:r>
    </w:p>
    <w:p w:rsidR="00564AAD" w:rsidRPr="00CC0464" w:rsidRDefault="00564AAD" w:rsidP="0044370F">
      <w:pPr>
        <w:rPr>
          <w:rFonts w:asciiTheme="minorHAnsi" w:hAnsiTheme="minorHAnsi"/>
          <w:sz w:val="24"/>
          <w:szCs w:val="24"/>
        </w:rPr>
      </w:pPr>
      <w:r w:rsidRPr="00CC0464">
        <w:rPr>
          <w:rFonts w:asciiTheme="minorHAnsi" w:hAnsiTheme="minorHAnsi"/>
          <w:sz w:val="24"/>
          <w:szCs w:val="24"/>
        </w:rPr>
        <w:t>We ask for your prayers for the loss of recent loved ones</w:t>
      </w:r>
      <w:r w:rsidR="00960307">
        <w:rPr>
          <w:rFonts w:asciiTheme="minorHAnsi" w:hAnsiTheme="minorHAnsi"/>
          <w:sz w:val="24"/>
          <w:szCs w:val="24"/>
        </w:rPr>
        <w:t xml:space="preserve"> in our community</w:t>
      </w:r>
      <w:r w:rsidRPr="00CC0464">
        <w:rPr>
          <w:rFonts w:asciiTheme="minorHAnsi" w:hAnsiTheme="minorHAnsi"/>
          <w:sz w:val="24"/>
          <w:szCs w:val="24"/>
        </w:rPr>
        <w:t xml:space="preserve">. The Turner family and the Diggs family both are in need of prayer during this time. </w:t>
      </w:r>
    </w:p>
    <w:p w:rsidR="00980175" w:rsidRPr="00CC0464" w:rsidRDefault="00F2171D" w:rsidP="0044370F">
      <w:pPr>
        <w:rPr>
          <w:rFonts w:asciiTheme="minorHAnsi" w:hAnsiTheme="minorHAnsi"/>
          <w:sz w:val="24"/>
          <w:szCs w:val="24"/>
        </w:rPr>
      </w:pPr>
      <w:r w:rsidRPr="00CC0464">
        <w:rPr>
          <w:rFonts w:asciiTheme="minorHAnsi" w:hAnsiTheme="minorHAnsi"/>
          <w:sz w:val="24"/>
          <w:szCs w:val="24"/>
        </w:rPr>
        <w:t>T</w:t>
      </w:r>
      <w:r w:rsidR="00980175" w:rsidRPr="00CC0464">
        <w:rPr>
          <w:rFonts w:asciiTheme="minorHAnsi" w:hAnsiTheme="minorHAnsi"/>
          <w:sz w:val="24"/>
          <w:szCs w:val="24"/>
        </w:rPr>
        <w:t>o all those sick and shut in at</w:t>
      </w:r>
      <w:r w:rsidRPr="00CC0464">
        <w:rPr>
          <w:rFonts w:asciiTheme="minorHAnsi" w:hAnsiTheme="minorHAnsi"/>
          <w:sz w:val="24"/>
          <w:szCs w:val="24"/>
        </w:rPr>
        <w:t xml:space="preserve"> home or otherwise,</w:t>
      </w:r>
      <w:r w:rsidR="00980175" w:rsidRPr="00CC0464">
        <w:rPr>
          <w:rFonts w:asciiTheme="minorHAnsi" w:hAnsiTheme="minorHAnsi"/>
          <w:sz w:val="24"/>
          <w:szCs w:val="24"/>
        </w:rPr>
        <w:t xml:space="preserve"> you</w:t>
      </w:r>
      <w:r w:rsidR="001D2354" w:rsidRPr="00CC0464">
        <w:rPr>
          <w:rFonts w:asciiTheme="minorHAnsi" w:hAnsiTheme="minorHAnsi"/>
          <w:sz w:val="24"/>
          <w:szCs w:val="24"/>
        </w:rPr>
        <w:t xml:space="preserve"> and your family</w:t>
      </w:r>
      <w:r w:rsidR="00980175" w:rsidRPr="00CC0464">
        <w:rPr>
          <w:rFonts w:asciiTheme="minorHAnsi" w:hAnsiTheme="minorHAnsi"/>
          <w:sz w:val="24"/>
          <w:szCs w:val="24"/>
        </w:rPr>
        <w:t xml:space="preserve"> are in our prayer</w:t>
      </w:r>
      <w:r w:rsidR="00FF06C9" w:rsidRPr="00CC0464">
        <w:rPr>
          <w:rFonts w:asciiTheme="minorHAnsi" w:hAnsiTheme="minorHAnsi"/>
          <w:sz w:val="24"/>
          <w:szCs w:val="24"/>
        </w:rPr>
        <w:t>s</w:t>
      </w:r>
      <w:r w:rsidR="00980175" w:rsidRPr="00CC0464">
        <w:rPr>
          <w:rFonts w:asciiTheme="minorHAnsi" w:hAnsiTheme="minorHAnsi"/>
          <w:sz w:val="24"/>
          <w:szCs w:val="24"/>
        </w:rPr>
        <w:t xml:space="preserve"> for healing and </w:t>
      </w:r>
      <w:r w:rsidR="001D2354" w:rsidRPr="00CC0464">
        <w:rPr>
          <w:rFonts w:asciiTheme="minorHAnsi" w:hAnsiTheme="minorHAnsi"/>
          <w:sz w:val="24"/>
          <w:szCs w:val="24"/>
        </w:rPr>
        <w:t>swift</w:t>
      </w:r>
      <w:r w:rsidR="00980175" w:rsidRPr="00CC0464">
        <w:rPr>
          <w:rFonts w:asciiTheme="minorHAnsi" w:hAnsiTheme="minorHAnsi"/>
          <w:sz w:val="24"/>
          <w:szCs w:val="24"/>
        </w:rPr>
        <w:t xml:space="preserve"> recoveries. </w:t>
      </w:r>
    </w:p>
    <w:p w:rsidR="00980175" w:rsidRPr="00CC0464" w:rsidRDefault="00980175" w:rsidP="00980175">
      <w:pPr>
        <w:rPr>
          <w:rFonts w:asciiTheme="minorHAnsi" w:hAnsiTheme="minorHAnsi"/>
          <w:sz w:val="24"/>
          <w:szCs w:val="24"/>
        </w:rPr>
      </w:pPr>
      <w:r w:rsidRPr="00CC0464">
        <w:rPr>
          <w:rFonts w:asciiTheme="minorHAnsi" w:hAnsiTheme="minorHAnsi"/>
          <w:sz w:val="24"/>
          <w:szCs w:val="24"/>
        </w:rPr>
        <w:t xml:space="preserve">If you have any one you need to keep in prayer, please submit comments on our website and we will include them on future </w:t>
      </w:r>
      <w:r w:rsidR="002A4E97" w:rsidRPr="00CC0464">
        <w:rPr>
          <w:rFonts w:asciiTheme="minorHAnsi" w:hAnsiTheme="minorHAnsi"/>
          <w:sz w:val="24"/>
          <w:szCs w:val="24"/>
        </w:rPr>
        <w:t xml:space="preserve">publications of </w:t>
      </w:r>
      <w:r w:rsidRPr="00CC0464">
        <w:rPr>
          <w:rFonts w:asciiTheme="minorHAnsi" w:hAnsiTheme="minorHAnsi"/>
          <w:sz w:val="24"/>
          <w:szCs w:val="24"/>
        </w:rPr>
        <w:t xml:space="preserve">Belmar in Print. </w:t>
      </w:r>
    </w:p>
    <w:p w:rsidR="001E471D" w:rsidRPr="00CC0464" w:rsidRDefault="005C7AF0" w:rsidP="00C752DB">
      <w:pPr>
        <w:pStyle w:val="Heading1"/>
        <w:rPr>
          <w:rFonts w:asciiTheme="minorHAnsi" w:hAnsiTheme="minorHAnsi"/>
          <w:b/>
          <w:color w:val="04617B" w:themeColor="text2"/>
          <w:sz w:val="24"/>
          <w:szCs w:val="24"/>
        </w:rPr>
      </w:pPr>
      <w:r w:rsidRPr="00CC0464">
        <w:rPr>
          <w:rFonts w:asciiTheme="minorHAnsi" w:hAnsiTheme="minorHAnsi"/>
          <w:b/>
          <w:color w:val="04617B" w:themeColor="text2"/>
          <w:sz w:val="24"/>
          <w:szCs w:val="24"/>
        </w:rPr>
        <w:t>Belmar Gardens Board Members</w:t>
      </w:r>
    </w:p>
    <w:p w:rsidR="004E48C1" w:rsidRPr="00CC0464" w:rsidRDefault="005C7AF0" w:rsidP="001B7D8E">
      <w:pPr>
        <w:spacing w:after="0" w:line="240" w:lineRule="auto"/>
        <w:rPr>
          <w:rFonts w:asciiTheme="minorHAnsi" w:hAnsiTheme="minorHAnsi"/>
          <w:sz w:val="24"/>
          <w:szCs w:val="24"/>
        </w:rPr>
      </w:pPr>
      <w:r w:rsidRPr="00CC0464">
        <w:rPr>
          <w:rFonts w:asciiTheme="minorHAnsi" w:hAnsiTheme="minorHAnsi"/>
          <w:sz w:val="24"/>
          <w:szCs w:val="24"/>
        </w:rPr>
        <w:t xml:space="preserve">Sharon Sloan, President </w:t>
      </w:r>
      <w:r w:rsidRPr="00CC0464">
        <w:rPr>
          <w:rFonts w:asciiTheme="minorHAnsi" w:hAnsiTheme="minorHAnsi"/>
          <w:sz w:val="24"/>
          <w:szCs w:val="24"/>
        </w:rPr>
        <w:br/>
        <w:t xml:space="preserve">Wilbert Austin, Vice </w:t>
      </w:r>
      <w:r w:rsidR="00787B4A" w:rsidRPr="00CC0464">
        <w:rPr>
          <w:rFonts w:asciiTheme="minorHAnsi" w:hAnsiTheme="minorHAnsi"/>
          <w:sz w:val="24"/>
          <w:szCs w:val="24"/>
        </w:rPr>
        <w:t xml:space="preserve">President </w:t>
      </w:r>
    </w:p>
    <w:p w:rsidR="00717B63" w:rsidRPr="00CC0464" w:rsidRDefault="004E48C1" w:rsidP="001B7D8E">
      <w:pPr>
        <w:spacing w:after="0" w:line="240" w:lineRule="auto"/>
        <w:rPr>
          <w:rFonts w:asciiTheme="minorHAnsi" w:hAnsiTheme="minorHAnsi"/>
          <w:sz w:val="24"/>
          <w:szCs w:val="24"/>
        </w:rPr>
      </w:pPr>
      <w:r w:rsidRPr="00CC0464">
        <w:rPr>
          <w:rFonts w:asciiTheme="minorHAnsi" w:hAnsiTheme="minorHAnsi"/>
          <w:sz w:val="24"/>
          <w:szCs w:val="24"/>
        </w:rPr>
        <w:t>Madelyn Hampton, Treasurer</w:t>
      </w:r>
    </w:p>
    <w:p w:rsidR="00717B63" w:rsidRPr="00CC0464" w:rsidRDefault="00717B63" w:rsidP="00717B63">
      <w:pPr>
        <w:spacing w:after="0" w:line="240" w:lineRule="auto"/>
        <w:rPr>
          <w:rFonts w:asciiTheme="minorHAnsi" w:hAnsiTheme="minorHAnsi"/>
          <w:sz w:val="24"/>
          <w:szCs w:val="24"/>
        </w:rPr>
      </w:pPr>
      <w:r w:rsidRPr="00CC0464">
        <w:rPr>
          <w:rFonts w:asciiTheme="minorHAnsi" w:hAnsiTheme="minorHAnsi"/>
          <w:sz w:val="24"/>
          <w:szCs w:val="24"/>
        </w:rPr>
        <w:t>Kimberly Mitchell, Secretary</w:t>
      </w:r>
    </w:p>
    <w:p w:rsidR="00D75882" w:rsidRPr="00CC0464" w:rsidRDefault="00D75882" w:rsidP="00D75882">
      <w:pPr>
        <w:spacing w:after="0" w:line="240" w:lineRule="auto"/>
        <w:rPr>
          <w:rFonts w:asciiTheme="minorHAnsi" w:hAnsiTheme="minorHAnsi"/>
          <w:sz w:val="24"/>
          <w:szCs w:val="24"/>
        </w:rPr>
      </w:pPr>
      <w:r w:rsidRPr="00CC0464">
        <w:rPr>
          <w:rFonts w:asciiTheme="minorHAnsi" w:hAnsiTheme="minorHAnsi"/>
          <w:sz w:val="24"/>
          <w:szCs w:val="24"/>
        </w:rPr>
        <w:t xml:space="preserve">Tamara Allen </w:t>
      </w:r>
    </w:p>
    <w:p w:rsidR="003521F1" w:rsidRPr="00CC0464" w:rsidRDefault="003521F1" w:rsidP="003521F1">
      <w:pPr>
        <w:spacing w:after="0" w:line="240" w:lineRule="auto"/>
        <w:rPr>
          <w:rFonts w:asciiTheme="minorHAnsi" w:hAnsiTheme="minorHAnsi"/>
          <w:sz w:val="24"/>
          <w:szCs w:val="24"/>
        </w:rPr>
      </w:pPr>
      <w:r w:rsidRPr="00CC0464">
        <w:rPr>
          <w:rFonts w:asciiTheme="minorHAnsi" w:hAnsiTheme="minorHAnsi"/>
          <w:sz w:val="24"/>
          <w:szCs w:val="24"/>
        </w:rPr>
        <w:t>Kevin Cooper</w:t>
      </w:r>
    </w:p>
    <w:p w:rsidR="00E11B55" w:rsidRPr="00CC0464" w:rsidRDefault="005C7AF0" w:rsidP="00037427">
      <w:pPr>
        <w:spacing w:after="0" w:line="240" w:lineRule="auto"/>
        <w:rPr>
          <w:rFonts w:asciiTheme="minorHAnsi" w:hAnsiTheme="minorHAnsi"/>
          <w:sz w:val="24"/>
          <w:szCs w:val="24"/>
        </w:rPr>
      </w:pPr>
      <w:r w:rsidRPr="00CC0464">
        <w:rPr>
          <w:rFonts w:asciiTheme="minorHAnsi" w:hAnsiTheme="minorHAnsi"/>
          <w:sz w:val="24"/>
          <w:szCs w:val="24"/>
        </w:rPr>
        <w:t>Carolyn Hill</w:t>
      </w:r>
      <w:r w:rsidRPr="00CC0464">
        <w:rPr>
          <w:rFonts w:asciiTheme="minorHAnsi" w:hAnsiTheme="minorHAnsi"/>
          <w:sz w:val="24"/>
          <w:szCs w:val="24"/>
        </w:rPr>
        <w:br/>
        <w:t>Elaine Hudson</w:t>
      </w:r>
    </w:p>
    <w:p w:rsidR="00717B63" w:rsidRPr="00CC0464" w:rsidRDefault="00717B63" w:rsidP="00717B63">
      <w:pPr>
        <w:spacing w:after="0" w:line="240" w:lineRule="auto"/>
        <w:rPr>
          <w:rFonts w:asciiTheme="minorHAnsi" w:hAnsiTheme="minorHAnsi"/>
          <w:sz w:val="24"/>
          <w:szCs w:val="24"/>
        </w:rPr>
      </w:pPr>
      <w:r w:rsidRPr="00CC0464">
        <w:rPr>
          <w:rFonts w:asciiTheme="minorHAnsi" w:hAnsiTheme="minorHAnsi"/>
          <w:sz w:val="24"/>
          <w:szCs w:val="24"/>
        </w:rPr>
        <w:t>Jay Trower</w:t>
      </w:r>
    </w:p>
    <w:p w:rsidR="00717B63" w:rsidRPr="00CC0464" w:rsidRDefault="00717B63" w:rsidP="00037427">
      <w:pPr>
        <w:spacing w:after="0" w:line="240" w:lineRule="auto"/>
        <w:rPr>
          <w:rFonts w:asciiTheme="minorHAnsi" w:hAnsiTheme="minorHAnsi"/>
          <w:sz w:val="24"/>
          <w:szCs w:val="24"/>
        </w:rPr>
      </w:pPr>
    </w:p>
    <w:p w:rsidR="00037427" w:rsidRPr="00CC0464" w:rsidRDefault="005C7AF0" w:rsidP="00037427">
      <w:pPr>
        <w:spacing w:after="0" w:line="240" w:lineRule="auto"/>
        <w:rPr>
          <w:rFonts w:asciiTheme="minorHAnsi" w:hAnsiTheme="minorHAnsi"/>
          <w:sz w:val="24"/>
          <w:szCs w:val="24"/>
        </w:rPr>
      </w:pPr>
      <w:r w:rsidRPr="00CC0464">
        <w:rPr>
          <w:rFonts w:asciiTheme="minorHAnsi" w:hAnsiTheme="minorHAnsi"/>
          <w:sz w:val="24"/>
          <w:szCs w:val="24"/>
        </w:rPr>
        <w:br/>
      </w:r>
    </w:p>
    <w:sectPr w:rsidR="00037427" w:rsidRPr="00CC0464" w:rsidSect="00BC14A1">
      <w:headerReference w:type="default" r:id="rId12"/>
      <w:footerReference w:type="default" r:id="rId13"/>
      <w:pgSz w:w="12240" w:h="15840" w:code="1"/>
      <w:pgMar w:top="720" w:right="720" w:bottom="720" w:left="720" w:header="576"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81" w:rsidRDefault="008C0A81">
      <w:pPr>
        <w:spacing w:after="0" w:line="240" w:lineRule="auto"/>
      </w:pPr>
      <w:r>
        <w:separator/>
      </w:r>
    </w:p>
  </w:endnote>
  <w:endnote w:type="continuationSeparator" w:id="0">
    <w:p w:rsidR="008C0A81" w:rsidRDefault="008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oadway BT">
    <w:altName w:val="Bernard MT Condensed"/>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C1" w:rsidRDefault="004E48C1">
    <w:pPr>
      <w:pStyle w:val="FooterRight"/>
    </w:pPr>
    <w:r>
      <w:rPr>
        <w:color w:val="009DD9" w:themeColor="accent2"/>
      </w:rPr>
      <w:sym w:font="Wingdings 3" w:char="F07D"/>
    </w:r>
    <w:r>
      <w:t xml:space="preserve"> Page </w:t>
    </w:r>
    <w:r w:rsidR="00710406">
      <w:fldChar w:fldCharType="begin"/>
    </w:r>
    <w:r w:rsidR="00DC10B0">
      <w:instrText xml:space="preserve"> PAGE  \* Arabic  \* MERGEFORMAT </w:instrText>
    </w:r>
    <w:r w:rsidR="00710406">
      <w:fldChar w:fldCharType="separate"/>
    </w:r>
    <w:r>
      <w:rPr>
        <w:noProof/>
      </w:rPr>
      <w:t>3</w:t>
    </w:r>
    <w:r w:rsidR="00710406">
      <w:rPr>
        <w:noProof/>
      </w:rPr>
      <w:fldChar w:fldCharType="end"/>
    </w:r>
  </w:p>
  <w:p w:rsidR="004E48C1" w:rsidRDefault="004E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81" w:rsidRDefault="008C0A81">
      <w:pPr>
        <w:spacing w:after="0" w:line="240" w:lineRule="auto"/>
      </w:pPr>
      <w:r>
        <w:separator/>
      </w:r>
    </w:p>
  </w:footnote>
  <w:footnote w:type="continuationSeparator" w:id="0">
    <w:p w:rsidR="008C0A81" w:rsidRDefault="008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C1" w:rsidRDefault="004E48C1">
    <w:pPr>
      <w:pStyle w:val="HeaderRight"/>
      <w:jc w:val="left"/>
    </w:pPr>
    <w:r>
      <w:rPr>
        <w:color w:val="009DD9" w:themeColor="accent2"/>
      </w:rPr>
      <w:sym w:font="Wingdings 3" w:char="F07D"/>
    </w:r>
    <w:r>
      <w:t xml:space="preserve"> </w:t>
    </w:r>
    <w:sdt>
      <w:sdtPr>
        <w:alias w:val="Title"/>
        <w:id w:val="2411980"/>
        <w:placeholder>
          <w:docPart w:val="10EAC8C499794513A32007C48C67E91F"/>
        </w:placeholder>
        <w:dataBinding w:prefixMappings="xmlns:ns0='http://schemas.openxmlformats.org/package/2006/metadata/core-properties' xmlns:ns1='http://purl.org/dc/elements/1.1/'" w:xpath="/ns0:coreProperties[1]/ns1:title[1]" w:storeItemID="{6C3C8BC8-F283-45AE-878A-BAB7291924A1}"/>
        <w:text/>
      </w:sdtPr>
      <w:sdtEndPr/>
      <w:sdtContent>
        <w:r>
          <w:t>Belmar Gardens In Print – 3rd Qtr 2016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20.25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" o:bullet="t">
        <v:imagedata r:id="rId1" o:title=""/>
        <o:lock v:ext="edit" aspectratio="f"/>
      </v:shape>
    </w:pict>
  </w:numPicBullet>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009DD9"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0075A2"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009DD9"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0075A2" w:themeColor="accent2" w:themeShade="BF"/>
        <w:vertAlign w:val="baseline"/>
      </w:rPr>
    </w:lvl>
  </w:abstractNum>
  <w:abstractNum w:abstractNumId="5" w15:restartNumberingAfterBreak="0">
    <w:nsid w:val="1B2B0259"/>
    <w:multiLevelType w:val="hybridMultilevel"/>
    <w:tmpl w:val="0AACB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8625C"/>
    <w:multiLevelType w:val="hybridMultilevel"/>
    <w:tmpl w:val="53205EF0"/>
    <w:lvl w:ilvl="0" w:tplc="882458E6">
      <w:start w:val="1"/>
      <w:numFmt w:val="bullet"/>
      <w:lvlText w:val=""/>
      <w:lvlPicBulletId w:val="0"/>
      <w:lvlJc w:val="left"/>
      <w:pPr>
        <w:tabs>
          <w:tab w:val="num" w:pos="720"/>
        </w:tabs>
        <w:ind w:left="720" w:hanging="360"/>
      </w:pPr>
      <w:rPr>
        <w:rFonts w:ascii="Symbol" w:hAnsi="Symbol" w:hint="default"/>
      </w:rPr>
    </w:lvl>
    <w:lvl w:ilvl="1" w:tplc="E5081BC6" w:tentative="1">
      <w:start w:val="1"/>
      <w:numFmt w:val="bullet"/>
      <w:lvlText w:val=""/>
      <w:lvlJc w:val="left"/>
      <w:pPr>
        <w:tabs>
          <w:tab w:val="num" w:pos="1440"/>
        </w:tabs>
        <w:ind w:left="1440" w:hanging="360"/>
      </w:pPr>
      <w:rPr>
        <w:rFonts w:ascii="Symbol" w:hAnsi="Symbol" w:hint="default"/>
      </w:rPr>
    </w:lvl>
    <w:lvl w:ilvl="2" w:tplc="E466CA10" w:tentative="1">
      <w:start w:val="1"/>
      <w:numFmt w:val="bullet"/>
      <w:lvlText w:val=""/>
      <w:lvlJc w:val="left"/>
      <w:pPr>
        <w:tabs>
          <w:tab w:val="num" w:pos="2160"/>
        </w:tabs>
        <w:ind w:left="2160" w:hanging="360"/>
      </w:pPr>
      <w:rPr>
        <w:rFonts w:ascii="Symbol" w:hAnsi="Symbol" w:hint="default"/>
      </w:rPr>
    </w:lvl>
    <w:lvl w:ilvl="3" w:tplc="726C19A8" w:tentative="1">
      <w:start w:val="1"/>
      <w:numFmt w:val="bullet"/>
      <w:lvlText w:val=""/>
      <w:lvlJc w:val="left"/>
      <w:pPr>
        <w:tabs>
          <w:tab w:val="num" w:pos="2880"/>
        </w:tabs>
        <w:ind w:left="2880" w:hanging="360"/>
      </w:pPr>
      <w:rPr>
        <w:rFonts w:ascii="Symbol" w:hAnsi="Symbol" w:hint="default"/>
      </w:rPr>
    </w:lvl>
    <w:lvl w:ilvl="4" w:tplc="ABBE28E8" w:tentative="1">
      <w:start w:val="1"/>
      <w:numFmt w:val="bullet"/>
      <w:lvlText w:val=""/>
      <w:lvlJc w:val="left"/>
      <w:pPr>
        <w:tabs>
          <w:tab w:val="num" w:pos="3600"/>
        </w:tabs>
        <w:ind w:left="3600" w:hanging="360"/>
      </w:pPr>
      <w:rPr>
        <w:rFonts w:ascii="Symbol" w:hAnsi="Symbol" w:hint="default"/>
      </w:rPr>
    </w:lvl>
    <w:lvl w:ilvl="5" w:tplc="C716105A" w:tentative="1">
      <w:start w:val="1"/>
      <w:numFmt w:val="bullet"/>
      <w:lvlText w:val=""/>
      <w:lvlJc w:val="left"/>
      <w:pPr>
        <w:tabs>
          <w:tab w:val="num" w:pos="4320"/>
        </w:tabs>
        <w:ind w:left="4320" w:hanging="360"/>
      </w:pPr>
      <w:rPr>
        <w:rFonts w:ascii="Symbol" w:hAnsi="Symbol" w:hint="default"/>
      </w:rPr>
    </w:lvl>
    <w:lvl w:ilvl="6" w:tplc="B8448704" w:tentative="1">
      <w:start w:val="1"/>
      <w:numFmt w:val="bullet"/>
      <w:lvlText w:val=""/>
      <w:lvlJc w:val="left"/>
      <w:pPr>
        <w:tabs>
          <w:tab w:val="num" w:pos="5040"/>
        </w:tabs>
        <w:ind w:left="5040" w:hanging="360"/>
      </w:pPr>
      <w:rPr>
        <w:rFonts w:ascii="Symbol" w:hAnsi="Symbol" w:hint="default"/>
      </w:rPr>
    </w:lvl>
    <w:lvl w:ilvl="7" w:tplc="294CBF48" w:tentative="1">
      <w:start w:val="1"/>
      <w:numFmt w:val="bullet"/>
      <w:lvlText w:val=""/>
      <w:lvlJc w:val="left"/>
      <w:pPr>
        <w:tabs>
          <w:tab w:val="num" w:pos="5760"/>
        </w:tabs>
        <w:ind w:left="5760" w:hanging="360"/>
      </w:pPr>
      <w:rPr>
        <w:rFonts w:ascii="Symbol" w:hAnsi="Symbol" w:hint="default"/>
      </w:rPr>
    </w:lvl>
    <w:lvl w:ilvl="8" w:tplc="CB1691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394B65"/>
    <w:multiLevelType w:val="hybridMultilevel"/>
    <w:tmpl w:val="442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80338"/>
    <w:multiLevelType w:val="hybridMultilevel"/>
    <w:tmpl w:val="5E681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E019C"/>
    <w:multiLevelType w:val="hybridMultilevel"/>
    <w:tmpl w:val="C86C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674936"/>
    <w:multiLevelType w:val="hybridMultilevel"/>
    <w:tmpl w:val="A8B6F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6F7565"/>
    <w:multiLevelType w:val="hybridMultilevel"/>
    <w:tmpl w:val="F7BC77CA"/>
    <w:lvl w:ilvl="0" w:tplc="0950C3A6">
      <w:start w:val="1"/>
      <w:numFmt w:val="bullet"/>
      <w:lvlText w:val=""/>
      <w:lvlPicBulletId w:val="0"/>
      <w:lvlJc w:val="left"/>
      <w:pPr>
        <w:tabs>
          <w:tab w:val="num" w:pos="720"/>
        </w:tabs>
        <w:ind w:left="720" w:hanging="360"/>
      </w:pPr>
      <w:rPr>
        <w:rFonts w:ascii="Symbol" w:hAnsi="Symbol" w:hint="default"/>
      </w:rPr>
    </w:lvl>
    <w:lvl w:ilvl="1" w:tplc="59C2D5DA" w:tentative="1">
      <w:start w:val="1"/>
      <w:numFmt w:val="bullet"/>
      <w:lvlText w:val=""/>
      <w:lvlJc w:val="left"/>
      <w:pPr>
        <w:tabs>
          <w:tab w:val="num" w:pos="1440"/>
        </w:tabs>
        <w:ind w:left="1440" w:hanging="360"/>
      </w:pPr>
      <w:rPr>
        <w:rFonts w:ascii="Symbol" w:hAnsi="Symbol" w:hint="default"/>
      </w:rPr>
    </w:lvl>
    <w:lvl w:ilvl="2" w:tplc="C9EA9FF0" w:tentative="1">
      <w:start w:val="1"/>
      <w:numFmt w:val="bullet"/>
      <w:lvlText w:val=""/>
      <w:lvlJc w:val="left"/>
      <w:pPr>
        <w:tabs>
          <w:tab w:val="num" w:pos="2160"/>
        </w:tabs>
        <w:ind w:left="2160" w:hanging="360"/>
      </w:pPr>
      <w:rPr>
        <w:rFonts w:ascii="Symbol" w:hAnsi="Symbol" w:hint="default"/>
      </w:rPr>
    </w:lvl>
    <w:lvl w:ilvl="3" w:tplc="4A66B9D6" w:tentative="1">
      <w:start w:val="1"/>
      <w:numFmt w:val="bullet"/>
      <w:lvlText w:val=""/>
      <w:lvlJc w:val="left"/>
      <w:pPr>
        <w:tabs>
          <w:tab w:val="num" w:pos="2880"/>
        </w:tabs>
        <w:ind w:left="2880" w:hanging="360"/>
      </w:pPr>
      <w:rPr>
        <w:rFonts w:ascii="Symbol" w:hAnsi="Symbol" w:hint="default"/>
      </w:rPr>
    </w:lvl>
    <w:lvl w:ilvl="4" w:tplc="D2383E28" w:tentative="1">
      <w:start w:val="1"/>
      <w:numFmt w:val="bullet"/>
      <w:lvlText w:val=""/>
      <w:lvlJc w:val="left"/>
      <w:pPr>
        <w:tabs>
          <w:tab w:val="num" w:pos="3600"/>
        </w:tabs>
        <w:ind w:left="3600" w:hanging="360"/>
      </w:pPr>
      <w:rPr>
        <w:rFonts w:ascii="Symbol" w:hAnsi="Symbol" w:hint="default"/>
      </w:rPr>
    </w:lvl>
    <w:lvl w:ilvl="5" w:tplc="F774D114" w:tentative="1">
      <w:start w:val="1"/>
      <w:numFmt w:val="bullet"/>
      <w:lvlText w:val=""/>
      <w:lvlJc w:val="left"/>
      <w:pPr>
        <w:tabs>
          <w:tab w:val="num" w:pos="4320"/>
        </w:tabs>
        <w:ind w:left="4320" w:hanging="360"/>
      </w:pPr>
      <w:rPr>
        <w:rFonts w:ascii="Symbol" w:hAnsi="Symbol" w:hint="default"/>
      </w:rPr>
    </w:lvl>
    <w:lvl w:ilvl="6" w:tplc="98020FFE" w:tentative="1">
      <w:start w:val="1"/>
      <w:numFmt w:val="bullet"/>
      <w:lvlText w:val=""/>
      <w:lvlJc w:val="left"/>
      <w:pPr>
        <w:tabs>
          <w:tab w:val="num" w:pos="5040"/>
        </w:tabs>
        <w:ind w:left="5040" w:hanging="360"/>
      </w:pPr>
      <w:rPr>
        <w:rFonts w:ascii="Symbol" w:hAnsi="Symbol" w:hint="default"/>
      </w:rPr>
    </w:lvl>
    <w:lvl w:ilvl="7" w:tplc="FF24CB98" w:tentative="1">
      <w:start w:val="1"/>
      <w:numFmt w:val="bullet"/>
      <w:lvlText w:val=""/>
      <w:lvlJc w:val="left"/>
      <w:pPr>
        <w:tabs>
          <w:tab w:val="num" w:pos="5760"/>
        </w:tabs>
        <w:ind w:left="5760" w:hanging="360"/>
      </w:pPr>
      <w:rPr>
        <w:rFonts w:ascii="Symbol" w:hAnsi="Symbol" w:hint="default"/>
      </w:rPr>
    </w:lvl>
    <w:lvl w:ilvl="8" w:tplc="1F8CAE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E226165"/>
    <w:multiLevelType w:val="multilevel"/>
    <w:tmpl w:val="33D61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10"/>
  </w:num>
  <w:num w:numId="18">
    <w:abstractNumId w:val="9"/>
  </w:num>
  <w:num w:numId="19">
    <w:abstractNumId w:val="7"/>
  </w:num>
  <w:num w:numId="20">
    <w:abstractNumId w:val="8"/>
  </w:num>
  <w:num w:numId="21">
    <w:abstractNumId w:val="11"/>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1AD6"/>
    <w:rsid w:val="0000389B"/>
    <w:rsid w:val="00003B52"/>
    <w:rsid w:val="000072C3"/>
    <w:rsid w:val="00020D70"/>
    <w:rsid w:val="00037427"/>
    <w:rsid w:val="0004017D"/>
    <w:rsid w:val="00071095"/>
    <w:rsid w:val="0008150F"/>
    <w:rsid w:val="000909F1"/>
    <w:rsid w:val="000D0E66"/>
    <w:rsid w:val="000E541E"/>
    <w:rsid w:val="00100B5D"/>
    <w:rsid w:val="00151836"/>
    <w:rsid w:val="00166F5F"/>
    <w:rsid w:val="00184C28"/>
    <w:rsid w:val="001B2BFB"/>
    <w:rsid w:val="001B7D8E"/>
    <w:rsid w:val="001D2354"/>
    <w:rsid w:val="001E471D"/>
    <w:rsid w:val="001F4D09"/>
    <w:rsid w:val="0022406B"/>
    <w:rsid w:val="00227B2D"/>
    <w:rsid w:val="00231201"/>
    <w:rsid w:val="002321E3"/>
    <w:rsid w:val="00255E83"/>
    <w:rsid w:val="002A44F9"/>
    <w:rsid w:val="002A4DEC"/>
    <w:rsid w:val="002A4E97"/>
    <w:rsid w:val="002B4371"/>
    <w:rsid w:val="002C5231"/>
    <w:rsid w:val="002C7D88"/>
    <w:rsid w:val="002D4E6C"/>
    <w:rsid w:val="002D4FEA"/>
    <w:rsid w:val="002D646E"/>
    <w:rsid w:val="002F2F9B"/>
    <w:rsid w:val="002F4B32"/>
    <w:rsid w:val="003018D7"/>
    <w:rsid w:val="003161FB"/>
    <w:rsid w:val="00323477"/>
    <w:rsid w:val="00326045"/>
    <w:rsid w:val="00335D0B"/>
    <w:rsid w:val="00341251"/>
    <w:rsid w:val="00343FC6"/>
    <w:rsid w:val="003521F1"/>
    <w:rsid w:val="00364CAB"/>
    <w:rsid w:val="00373811"/>
    <w:rsid w:val="00380827"/>
    <w:rsid w:val="00382186"/>
    <w:rsid w:val="003A5DDF"/>
    <w:rsid w:val="003B11BE"/>
    <w:rsid w:val="003C79BC"/>
    <w:rsid w:val="003D25B8"/>
    <w:rsid w:val="003D3A27"/>
    <w:rsid w:val="003F1D09"/>
    <w:rsid w:val="00421E59"/>
    <w:rsid w:val="0044370F"/>
    <w:rsid w:val="00461116"/>
    <w:rsid w:val="0046604D"/>
    <w:rsid w:val="00472C32"/>
    <w:rsid w:val="00483B38"/>
    <w:rsid w:val="004D76C7"/>
    <w:rsid w:val="004E48C1"/>
    <w:rsid w:val="00533663"/>
    <w:rsid w:val="0055015B"/>
    <w:rsid w:val="00564AAD"/>
    <w:rsid w:val="005B0E7D"/>
    <w:rsid w:val="005B4A73"/>
    <w:rsid w:val="005B4E9D"/>
    <w:rsid w:val="005C7AF0"/>
    <w:rsid w:val="005E4746"/>
    <w:rsid w:val="005F1ED3"/>
    <w:rsid w:val="006109BB"/>
    <w:rsid w:val="00617929"/>
    <w:rsid w:val="006253F8"/>
    <w:rsid w:val="00647956"/>
    <w:rsid w:val="00666028"/>
    <w:rsid w:val="00666D9F"/>
    <w:rsid w:val="006936E5"/>
    <w:rsid w:val="006B7712"/>
    <w:rsid w:val="006C66AD"/>
    <w:rsid w:val="00710406"/>
    <w:rsid w:val="00715460"/>
    <w:rsid w:val="00717B63"/>
    <w:rsid w:val="00760F3C"/>
    <w:rsid w:val="0076797B"/>
    <w:rsid w:val="00773D4B"/>
    <w:rsid w:val="00787B4A"/>
    <w:rsid w:val="007F7CB5"/>
    <w:rsid w:val="00816FC3"/>
    <w:rsid w:val="00821AD6"/>
    <w:rsid w:val="008326C8"/>
    <w:rsid w:val="00857E60"/>
    <w:rsid w:val="00860B12"/>
    <w:rsid w:val="008B0F7E"/>
    <w:rsid w:val="008C0A81"/>
    <w:rsid w:val="008D0711"/>
    <w:rsid w:val="00900DEA"/>
    <w:rsid w:val="009460E0"/>
    <w:rsid w:val="00953DD4"/>
    <w:rsid w:val="00960307"/>
    <w:rsid w:val="009740EA"/>
    <w:rsid w:val="00980175"/>
    <w:rsid w:val="009D09D4"/>
    <w:rsid w:val="009D59F5"/>
    <w:rsid w:val="009E6C28"/>
    <w:rsid w:val="00A02FEB"/>
    <w:rsid w:val="00A13835"/>
    <w:rsid w:val="00A567E4"/>
    <w:rsid w:val="00A83BF8"/>
    <w:rsid w:val="00A91F27"/>
    <w:rsid w:val="00A927D8"/>
    <w:rsid w:val="00A96463"/>
    <w:rsid w:val="00AA5D92"/>
    <w:rsid w:val="00AD033B"/>
    <w:rsid w:val="00AD5C4A"/>
    <w:rsid w:val="00AE4567"/>
    <w:rsid w:val="00AF7513"/>
    <w:rsid w:val="00B06FFD"/>
    <w:rsid w:val="00B17F15"/>
    <w:rsid w:val="00B32236"/>
    <w:rsid w:val="00B35582"/>
    <w:rsid w:val="00B35C1E"/>
    <w:rsid w:val="00B36820"/>
    <w:rsid w:val="00B4466B"/>
    <w:rsid w:val="00B56977"/>
    <w:rsid w:val="00B604B3"/>
    <w:rsid w:val="00B61257"/>
    <w:rsid w:val="00B63DBB"/>
    <w:rsid w:val="00B64B18"/>
    <w:rsid w:val="00B66523"/>
    <w:rsid w:val="00B75D88"/>
    <w:rsid w:val="00B86456"/>
    <w:rsid w:val="00BA1DEF"/>
    <w:rsid w:val="00BA6B94"/>
    <w:rsid w:val="00BC14A1"/>
    <w:rsid w:val="00BD47D3"/>
    <w:rsid w:val="00BE53DF"/>
    <w:rsid w:val="00C10B1D"/>
    <w:rsid w:val="00C17405"/>
    <w:rsid w:val="00C36C7B"/>
    <w:rsid w:val="00C752DB"/>
    <w:rsid w:val="00C77977"/>
    <w:rsid w:val="00C85234"/>
    <w:rsid w:val="00C878AF"/>
    <w:rsid w:val="00CC0464"/>
    <w:rsid w:val="00CF0326"/>
    <w:rsid w:val="00D00549"/>
    <w:rsid w:val="00D00B95"/>
    <w:rsid w:val="00D10018"/>
    <w:rsid w:val="00D71371"/>
    <w:rsid w:val="00D75882"/>
    <w:rsid w:val="00D83CEC"/>
    <w:rsid w:val="00DC10B0"/>
    <w:rsid w:val="00DF3533"/>
    <w:rsid w:val="00DF7986"/>
    <w:rsid w:val="00E115DF"/>
    <w:rsid w:val="00E11B55"/>
    <w:rsid w:val="00E268FF"/>
    <w:rsid w:val="00E473CE"/>
    <w:rsid w:val="00E55135"/>
    <w:rsid w:val="00E755E8"/>
    <w:rsid w:val="00E76CB6"/>
    <w:rsid w:val="00F0456F"/>
    <w:rsid w:val="00F2171D"/>
    <w:rsid w:val="00F57E59"/>
    <w:rsid w:val="00F64D4B"/>
    <w:rsid w:val="00F85BAA"/>
    <w:rsid w:val="00F93BF7"/>
    <w:rsid w:val="00FD3D42"/>
    <w:rsid w:val="00FF06C9"/>
    <w:rsid w:val="00FF34F1"/>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A135BB"/>
  <w15:docId w15:val="{0D0E2CC3-D785-4883-AC53-471FBE3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F9B"/>
  </w:style>
  <w:style w:type="paragraph" w:styleId="Heading1">
    <w:name w:val="heading 1"/>
    <w:basedOn w:val="Normal"/>
    <w:next w:val="Normal"/>
    <w:link w:val="Heading1Char"/>
    <w:uiPriority w:val="9"/>
    <w:qFormat/>
    <w:rsid w:val="002F2F9B"/>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2F2F9B"/>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2F2F9B"/>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2F2F9B"/>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2F2F9B"/>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2F2F9B"/>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2F2F9B"/>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2F2F9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2F9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9B"/>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2F2F9B"/>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2F2F9B"/>
    <w:rPr>
      <w:rFonts w:eastAsiaTheme="majorEastAsia" w:cstheme="majorBidi"/>
      <w:caps/>
      <w:color w:val="004D6C" w:themeColor="accent2" w:themeShade="7F"/>
      <w:sz w:val="24"/>
      <w:szCs w:val="24"/>
    </w:rPr>
  </w:style>
  <w:style w:type="paragraph" w:styleId="Title">
    <w:name w:val="Title"/>
    <w:basedOn w:val="Normal"/>
    <w:next w:val="Normal"/>
    <w:link w:val="TitleChar"/>
    <w:uiPriority w:val="10"/>
    <w:qFormat/>
    <w:rsid w:val="002F2F9B"/>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2F2F9B"/>
    <w:rPr>
      <w:rFonts w:eastAsiaTheme="majorEastAsia" w:cstheme="majorBidi"/>
      <w:caps/>
      <w:color w:val="004E6C" w:themeColor="accent2" w:themeShade="80"/>
      <w:spacing w:val="50"/>
      <w:sz w:val="44"/>
      <w:szCs w:val="44"/>
    </w:rPr>
  </w:style>
  <w:style w:type="paragraph" w:styleId="Subtitle">
    <w:name w:val="Subtitle"/>
    <w:basedOn w:val="Normal"/>
    <w:next w:val="Normal"/>
    <w:link w:val="SubtitleChar"/>
    <w:uiPriority w:val="11"/>
    <w:qFormat/>
    <w:rsid w:val="002F2F9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2F9B"/>
    <w:rPr>
      <w:rFonts w:eastAsiaTheme="majorEastAsia" w:cstheme="majorBidi"/>
      <w:caps/>
      <w:spacing w:val="20"/>
      <w:sz w:val="18"/>
      <w:szCs w:val="18"/>
    </w:rPr>
  </w:style>
  <w:style w:type="paragraph" w:styleId="Caption">
    <w:name w:val="caption"/>
    <w:basedOn w:val="Normal"/>
    <w:next w:val="Normal"/>
    <w:uiPriority w:val="35"/>
    <w:unhideWhenUsed/>
    <w:qFormat/>
    <w:rsid w:val="002F2F9B"/>
    <w:rPr>
      <w:caps/>
      <w:spacing w:val="10"/>
      <w:sz w:val="18"/>
      <w:szCs w:val="18"/>
    </w:rPr>
  </w:style>
  <w:style w:type="paragraph" w:styleId="NoSpacing">
    <w:name w:val="No Spacing"/>
    <w:basedOn w:val="Normal"/>
    <w:link w:val="NoSpacingChar"/>
    <w:uiPriority w:val="99"/>
    <w:qFormat/>
    <w:rsid w:val="002F2F9B"/>
    <w:pPr>
      <w:spacing w:after="0" w:line="240" w:lineRule="auto"/>
    </w:pPr>
  </w:style>
  <w:style w:type="paragraph" w:styleId="BalloonText">
    <w:name w:val="Balloon Text"/>
    <w:basedOn w:val="Normal"/>
    <w:link w:val="BalloonTextChar"/>
    <w:uiPriority w:val="99"/>
    <w:semiHidden/>
    <w:unhideWhenUsed/>
    <w:rsid w:val="006253F8"/>
    <w:rPr>
      <w:rFonts w:ascii="Tahoma" w:hAnsi="Tahoma" w:cs="Tahoma"/>
      <w:sz w:val="16"/>
      <w:szCs w:val="16"/>
    </w:rPr>
  </w:style>
  <w:style w:type="character" w:customStyle="1" w:styleId="BalloonTextChar">
    <w:name w:val="Balloon Text Char"/>
    <w:basedOn w:val="DefaultParagraphFont"/>
    <w:link w:val="BalloonText"/>
    <w:uiPriority w:val="99"/>
    <w:semiHidden/>
    <w:rsid w:val="006253F8"/>
    <w:rPr>
      <w:rFonts w:ascii="Tahoma" w:hAnsi="Tahoma" w:cs="Tahoma"/>
      <w:color w:val="000000" w:themeColor="text1"/>
      <w:sz w:val="16"/>
      <w:szCs w:val="16"/>
      <w:lang w:eastAsia="ja-JP"/>
    </w:rPr>
  </w:style>
  <w:style w:type="character" w:styleId="BookTitle">
    <w:name w:val="Book Title"/>
    <w:uiPriority w:val="33"/>
    <w:qFormat/>
    <w:rsid w:val="002F2F9B"/>
    <w:rPr>
      <w:caps/>
      <w:color w:val="004D6C" w:themeColor="accent2" w:themeShade="7F"/>
      <w:spacing w:val="5"/>
      <w:u w:color="004D6C" w:themeColor="accent2" w:themeShade="7F"/>
    </w:rPr>
  </w:style>
  <w:style w:type="character" w:styleId="Emphasis">
    <w:name w:val="Emphasis"/>
    <w:uiPriority w:val="20"/>
    <w:qFormat/>
    <w:rsid w:val="002F2F9B"/>
    <w:rPr>
      <w:caps/>
      <w:spacing w:val="5"/>
      <w:sz w:val="20"/>
      <w:szCs w:val="20"/>
    </w:rPr>
  </w:style>
  <w:style w:type="paragraph" w:styleId="Footer">
    <w:name w:val="footer"/>
    <w:basedOn w:val="Normal"/>
    <w:link w:val="FooterChar"/>
    <w:uiPriority w:val="99"/>
    <w:unhideWhenUsed/>
    <w:rsid w:val="006253F8"/>
    <w:pPr>
      <w:tabs>
        <w:tab w:val="center" w:pos="4320"/>
        <w:tab w:val="right" w:pos="8640"/>
      </w:tabs>
    </w:pPr>
  </w:style>
  <w:style w:type="character" w:customStyle="1" w:styleId="FooterChar">
    <w:name w:val="Footer Char"/>
    <w:basedOn w:val="DefaultParagraphFont"/>
    <w:link w:val="Footer"/>
    <w:uiPriority w:val="99"/>
    <w:rsid w:val="006253F8"/>
    <w:rPr>
      <w:rFonts w:cs="Times New Roman"/>
      <w:color w:val="000000" w:themeColor="text1"/>
      <w:sz w:val="20"/>
      <w:szCs w:val="20"/>
      <w:lang w:eastAsia="ja-JP"/>
    </w:rPr>
  </w:style>
  <w:style w:type="paragraph" w:styleId="Header">
    <w:name w:val="header"/>
    <w:basedOn w:val="Normal"/>
    <w:link w:val="HeaderChar"/>
    <w:uiPriority w:val="99"/>
    <w:unhideWhenUsed/>
    <w:rsid w:val="006253F8"/>
    <w:pPr>
      <w:tabs>
        <w:tab w:val="center" w:pos="4320"/>
        <w:tab w:val="right" w:pos="8640"/>
      </w:tabs>
    </w:pPr>
  </w:style>
  <w:style w:type="character" w:customStyle="1" w:styleId="HeaderChar">
    <w:name w:val="Header Char"/>
    <w:basedOn w:val="DefaultParagraphFont"/>
    <w:link w:val="Header"/>
    <w:uiPriority w:val="99"/>
    <w:rsid w:val="006253F8"/>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2F2F9B"/>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semiHidden/>
    <w:rsid w:val="002F2F9B"/>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semiHidden/>
    <w:rsid w:val="002F2F9B"/>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semiHidden/>
    <w:rsid w:val="002F2F9B"/>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semiHidden/>
    <w:rsid w:val="002F2F9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F2F9B"/>
    <w:rPr>
      <w:rFonts w:eastAsiaTheme="majorEastAsia" w:cstheme="majorBidi"/>
      <w:i/>
      <w:iCs/>
      <w:caps/>
      <w:spacing w:val="10"/>
      <w:sz w:val="20"/>
      <w:szCs w:val="20"/>
    </w:rPr>
  </w:style>
  <w:style w:type="character" w:styleId="IntenseEmphasis">
    <w:name w:val="Intense Emphasis"/>
    <w:uiPriority w:val="21"/>
    <w:qFormat/>
    <w:rsid w:val="002F2F9B"/>
    <w:rPr>
      <w:i/>
      <w:iCs/>
      <w:caps/>
      <w:spacing w:val="10"/>
      <w:sz w:val="20"/>
      <w:szCs w:val="20"/>
    </w:rPr>
  </w:style>
  <w:style w:type="paragraph" w:styleId="IntenseQuote">
    <w:name w:val="Intense Quote"/>
    <w:basedOn w:val="Normal"/>
    <w:next w:val="Normal"/>
    <w:link w:val="IntenseQuoteChar"/>
    <w:uiPriority w:val="30"/>
    <w:qFormat/>
    <w:rsid w:val="002F2F9B"/>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2F2F9B"/>
    <w:rPr>
      <w:rFonts w:eastAsiaTheme="majorEastAsia" w:cstheme="majorBidi"/>
      <w:caps/>
      <w:color w:val="004D6C" w:themeColor="accent2" w:themeShade="7F"/>
      <w:spacing w:val="5"/>
      <w:sz w:val="20"/>
      <w:szCs w:val="20"/>
    </w:rPr>
  </w:style>
  <w:style w:type="character" w:styleId="IntenseReference">
    <w:name w:val="Intense Reference"/>
    <w:uiPriority w:val="32"/>
    <w:qFormat/>
    <w:rsid w:val="002F2F9B"/>
    <w:rPr>
      <w:rFonts w:asciiTheme="minorHAnsi" w:eastAsiaTheme="minorEastAsia" w:hAnsiTheme="minorHAnsi" w:cstheme="minorBidi"/>
      <w:b/>
      <w:bCs/>
      <w:i/>
      <w:iCs/>
      <w:color w:val="004D6C" w:themeColor="accent2" w:themeShade="7F"/>
    </w:rPr>
  </w:style>
  <w:style w:type="paragraph" w:styleId="ListBullet">
    <w:name w:val="List Bullet"/>
    <w:basedOn w:val="Normal"/>
    <w:uiPriority w:val="36"/>
    <w:unhideWhenUsed/>
    <w:rsid w:val="006253F8"/>
    <w:pPr>
      <w:numPr>
        <w:numId w:val="11"/>
      </w:numPr>
      <w:spacing w:after="120"/>
      <w:contextualSpacing/>
    </w:pPr>
  </w:style>
  <w:style w:type="paragraph" w:styleId="ListBullet2">
    <w:name w:val="List Bullet 2"/>
    <w:basedOn w:val="Normal"/>
    <w:uiPriority w:val="36"/>
    <w:unhideWhenUsed/>
    <w:rsid w:val="006253F8"/>
    <w:pPr>
      <w:numPr>
        <w:numId w:val="12"/>
      </w:numPr>
      <w:spacing w:after="120"/>
      <w:contextualSpacing/>
    </w:pPr>
  </w:style>
  <w:style w:type="paragraph" w:styleId="ListBullet3">
    <w:name w:val="List Bullet 3"/>
    <w:basedOn w:val="Normal"/>
    <w:uiPriority w:val="36"/>
    <w:unhideWhenUsed/>
    <w:rsid w:val="006253F8"/>
    <w:pPr>
      <w:numPr>
        <w:numId w:val="13"/>
      </w:numPr>
      <w:spacing w:after="120"/>
      <w:contextualSpacing/>
    </w:pPr>
  </w:style>
  <w:style w:type="paragraph" w:styleId="ListBullet4">
    <w:name w:val="List Bullet 4"/>
    <w:basedOn w:val="Normal"/>
    <w:uiPriority w:val="36"/>
    <w:unhideWhenUsed/>
    <w:rsid w:val="006253F8"/>
    <w:pPr>
      <w:numPr>
        <w:numId w:val="14"/>
      </w:numPr>
      <w:spacing w:after="120"/>
      <w:contextualSpacing/>
    </w:pPr>
  </w:style>
  <w:style w:type="paragraph" w:styleId="ListBullet5">
    <w:name w:val="List Bullet 5"/>
    <w:basedOn w:val="Normal"/>
    <w:uiPriority w:val="36"/>
    <w:unhideWhenUsed/>
    <w:rsid w:val="006253F8"/>
    <w:pPr>
      <w:numPr>
        <w:numId w:val="15"/>
      </w:numPr>
      <w:spacing w:after="120"/>
      <w:contextualSpacing/>
    </w:pPr>
  </w:style>
  <w:style w:type="character" w:styleId="PlaceholderText">
    <w:name w:val="Placeholder Text"/>
    <w:basedOn w:val="DefaultParagraphFont"/>
    <w:uiPriority w:val="99"/>
    <w:semiHidden/>
    <w:rsid w:val="006253F8"/>
    <w:rPr>
      <w:color w:val="808080"/>
    </w:rPr>
  </w:style>
  <w:style w:type="paragraph" w:styleId="Quote">
    <w:name w:val="Quote"/>
    <w:basedOn w:val="Normal"/>
    <w:next w:val="Normal"/>
    <w:link w:val="QuoteChar"/>
    <w:uiPriority w:val="29"/>
    <w:qFormat/>
    <w:rsid w:val="002F2F9B"/>
    <w:rPr>
      <w:i/>
      <w:iCs/>
    </w:rPr>
  </w:style>
  <w:style w:type="character" w:customStyle="1" w:styleId="QuoteChar">
    <w:name w:val="Quote Char"/>
    <w:basedOn w:val="DefaultParagraphFont"/>
    <w:link w:val="Quote"/>
    <w:uiPriority w:val="29"/>
    <w:rsid w:val="002F2F9B"/>
    <w:rPr>
      <w:rFonts w:eastAsiaTheme="majorEastAsia" w:cstheme="majorBidi"/>
      <w:i/>
      <w:iCs/>
    </w:rPr>
  </w:style>
  <w:style w:type="character" w:styleId="Strong">
    <w:name w:val="Strong"/>
    <w:uiPriority w:val="22"/>
    <w:qFormat/>
    <w:rsid w:val="002F2F9B"/>
    <w:rPr>
      <w:b/>
      <w:bCs/>
      <w:color w:val="0075A2" w:themeColor="accent2" w:themeShade="BF"/>
      <w:spacing w:val="5"/>
    </w:rPr>
  </w:style>
  <w:style w:type="character" w:styleId="SubtleEmphasis">
    <w:name w:val="Subtle Emphasis"/>
    <w:uiPriority w:val="19"/>
    <w:qFormat/>
    <w:rsid w:val="002F2F9B"/>
    <w:rPr>
      <w:i/>
      <w:iCs/>
    </w:rPr>
  </w:style>
  <w:style w:type="character" w:styleId="SubtleReference">
    <w:name w:val="Subtle Reference"/>
    <w:basedOn w:val="DefaultParagraphFont"/>
    <w:uiPriority w:val="31"/>
    <w:qFormat/>
    <w:rsid w:val="002F2F9B"/>
    <w:rPr>
      <w:rFonts w:asciiTheme="minorHAnsi" w:eastAsiaTheme="minorEastAsia" w:hAnsiTheme="minorHAnsi" w:cstheme="minorBidi"/>
      <w:i/>
      <w:iCs/>
      <w:color w:val="004D6C" w:themeColor="accent2" w:themeShade="7F"/>
    </w:rPr>
  </w:style>
  <w:style w:type="table" w:styleId="TableGrid">
    <w:name w:val="Table Grid"/>
    <w:basedOn w:val="TableNormal"/>
    <w:uiPriority w:val="1"/>
    <w:rsid w:val="006253F8"/>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rsid w:val="006253F8"/>
    <w:pPr>
      <w:tabs>
        <w:tab w:val="right" w:leader="dot" w:pos="8630"/>
      </w:tabs>
      <w:spacing w:after="40" w:line="240" w:lineRule="auto"/>
    </w:pPr>
    <w:rPr>
      <w:smallCaps/>
      <w:noProof/>
      <w:color w:val="009DD9" w:themeColor="accent2"/>
    </w:rPr>
  </w:style>
  <w:style w:type="paragraph" w:styleId="TOC2">
    <w:name w:val="toc 2"/>
    <w:basedOn w:val="Normal"/>
    <w:next w:val="Normal"/>
    <w:autoRedefine/>
    <w:uiPriority w:val="99"/>
    <w:semiHidden/>
    <w:unhideWhenUsed/>
    <w:rsid w:val="006253F8"/>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6253F8"/>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6253F8"/>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6253F8"/>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6253F8"/>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6253F8"/>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6253F8"/>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6253F8"/>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6253F8"/>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6253F8"/>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6253F8"/>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6253F8"/>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6253F8"/>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6253F8"/>
    <w:pPr>
      <w:spacing w:after="0" w:line="240" w:lineRule="auto"/>
      <w:jc w:val="right"/>
    </w:pPr>
    <w:rPr>
      <w:noProof/>
      <w:color w:val="0B5294" w:themeColor="accent1" w:themeShade="BF"/>
      <w:sz w:val="36"/>
      <w:szCs w:val="36"/>
    </w:rPr>
  </w:style>
  <w:style w:type="paragraph" w:customStyle="1" w:styleId="SendersAddress">
    <w:name w:val="Sender's Address"/>
    <w:basedOn w:val="Normal"/>
    <w:uiPriority w:val="14"/>
    <w:rsid w:val="006253F8"/>
    <w:pPr>
      <w:spacing w:before="200" w:after="0"/>
      <w:contextualSpacing/>
      <w:jc w:val="right"/>
    </w:pPr>
    <w:rPr>
      <w:color w:val="009DD9" w:themeColor="accent2"/>
      <w:sz w:val="18"/>
      <w:szCs w:val="18"/>
    </w:rPr>
  </w:style>
  <w:style w:type="character" w:styleId="Hyperlink">
    <w:name w:val="Hyperlink"/>
    <w:basedOn w:val="DefaultParagraphFont"/>
    <w:uiPriority w:val="99"/>
    <w:unhideWhenUsed/>
    <w:rsid w:val="001E471D"/>
    <w:rPr>
      <w:color w:val="E2D700" w:themeColor="hyperlink"/>
      <w:u w:val="single"/>
    </w:rPr>
  </w:style>
  <w:style w:type="paragraph" w:styleId="ListParagraph">
    <w:name w:val="List Paragraph"/>
    <w:basedOn w:val="Normal"/>
    <w:uiPriority w:val="34"/>
    <w:qFormat/>
    <w:rsid w:val="002F2F9B"/>
    <w:pPr>
      <w:ind w:left="720"/>
      <w:contextualSpacing/>
    </w:pPr>
  </w:style>
  <w:style w:type="character" w:customStyle="1" w:styleId="errordisplay">
    <w:name w:val="errordisplay"/>
    <w:basedOn w:val="DefaultParagraphFont"/>
    <w:rsid w:val="00421E59"/>
  </w:style>
  <w:style w:type="paragraph" w:styleId="Revision">
    <w:name w:val="Revision"/>
    <w:hidden/>
    <w:uiPriority w:val="99"/>
    <w:semiHidden/>
    <w:rsid w:val="00421E59"/>
    <w:pPr>
      <w:spacing w:after="0" w:line="240" w:lineRule="auto"/>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2F2F9B"/>
  </w:style>
  <w:style w:type="paragraph" w:styleId="TOCHeading">
    <w:name w:val="TOC Heading"/>
    <w:basedOn w:val="Heading1"/>
    <w:next w:val="Normal"/>
    <w:uiPriority w:val="39"/>
    <w:semiHidden/>
    <w:unhideWhenUsed/>
    <w:qFormat/>
    <w:rsid w:val="002F2F9B"/>
    <w:pPr>
      <w:outlineLvl w:val="9"/>
    </w:pPr>
  </w:style>
  <w:style w:type="character" w:customStyle="1" w:styleId="Mention1">
    <w:name w:val="Mention1"/>
    <w:basedOn w:val="DefaultParagraphFont"/>
    <w:uiPriority w:val="99"/>
    <w:semiHidden/>
    <w:unhideWhenUsed/>
    <w:rsid w:val="00617929"/>
    <w:rPr>
      <w:color w:val="2B579A"/>
      <w:shd w:val="clear" w:color="auto" w:fill="E6E6E6"/>
    </w:rPr>
  </w:style>
  <w:style w:type="character" w:customStyle="1" w:styleId="apple-converted-space">
    <w:name w:val="apple-converted-space"/>
    <w:basedOn w:val="DefaultParagraphFont"/>
    <w:rsid w:val="003C79BC"/>
  </w:style>
  <w:style w:type="character" w:customStyle="1" w:styleId="field-content">
    <w:name w:val="field-content"/>
    <w:basedOn w:val="DefaultParagraphFont"/>
    <w:rsid w:val="006B7712"/>
  </w:style>
  <w:style w:type="character" w:customStyle="1" w:styleId="views-label">
    <w:name w:val="views-label"/>
    <w:basedOn w:val="DefaultParagraphFont"/>
    <w:rsid w:val="006B7712"/>
  </w:style>
  <w:style w:type="character" w:customStyle="1" w:styleId="justbold">
    <w:name w:val="justbold"/>
    <w:basedOn w:val="DefaultParagraphFont"/>
    <w:rsid w:val="006B7712"/>
  </w:style>
  <w:style w:type="character" w:customStyle="1" w:styleId="submenu">
    <w:name w:val="submenu"/>
    <w:basedOn w:val="DefaultParagraphFont"/>
    <w:rsid w:val="006B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120">
      <w:bodyDiv w:val="1"/>
      <w:marLeft w:val="0"/>
      <w:marRight w:val="0"/>
      <w:marTop w:val="0"/>
      <w:marBottom w:val="0"/>
      <w:divBdr>
        <w:top w:val="none" w:sz="0" w:space="0" w:color="auto"/>
        <w:left w:val="none" w:sz="0" w:space="0" w:color="auto"/>
        <w:bottom w:val="none" w:sz="0" w:space="0" w:color="auto"/>
        <w:right w:val="none" w:sz="0" w:space="0" w:color="auto"/>
      </w:divBdr>
    </w:div>
    <w:div w:id="229048500">
      <w:bodyDiv w:val="1"/>
      <w:marLeft w:val="0"/>
      <w:marRight w:val="0"/>
      <w:marTop w:val="0"/>
      <w:marBottom w:val="0"/>
      <w:divBdr>
        <w:top w:val="none" w:sz="0" w:space="0" w:color="auto"/>
        <w:left w:val="none" w:sz="0" w:space="0" w:color="auto"/>
        <w:bottom w:val="none" w:sz="0" w:space="0" w:color="auto"/>
        <w:right w:val="none" w:sz="0" w:space="0" w:color="auto"/>
      </w:divBdr>
      <w:divsChild>
        <w:div w:id="1401978061">
          <w:marLeft w:val="-225"/>
          <w:marRight w:val="-225"/>
          <w:marTop w:val="0"/>
          <w:marBottom w:val="75"/>
          <w:divBdr>
            <w:top w:val="none" w:sz="0" w:space="0" w:color="auto"/>
            <w:left w:val="none" w:sz="0" w:space="0" w:color="auto"/>
            <w:bottom w:val="none" w:sz="0" w:space="0" w:color="auto"/>
            <w:right w:val="none" w:sz="0" w:space="0" w:color="auto"/>
          </w:divBdr>
          <w:divsChild>
            <w:div w:id="545071776">
              <w:marLeft w:val="0"/>
              <w:marRight w:val="0"/>
              <w:marTop w:val="0"/>
              <w:marBottom w:val="0"/>
              <w:divBdr>
                <w:top w:val="none" w:sz="0" w:space="0" w:color="auto"/>
                <w:left w:val="none" w:sz="0" w:space="0" w:color="auto"/>
                <w:bottom w:val="none" w:sz="0" w:space="0" w:color="auto"/>
                <w:right w:val="none" w:sz="0" w:space="0" w:color="auto"/>
              </w:divBdr>
            </w:div>
          </w:divsChild>
        </w:div>
        <w:div w:id="163010008">
          <w:marLeft w:val="-225"/>
          <w:marRight w:val="-225"/>
          <w:marTop w:val="0"/>
          <w:marBottom w:val="75"/>
          <w:divBdr>
            <w:top w:val="none" w:sz="0" w:space="0" w:color="auto"/>
            <w:left w:val="none" w:sz="0" w:space="0" w:color="auto"/>
            <w:bottom w:val="none" w:sz="0" w:space="0" w:color="auto"/>
            <w:right w:val="none" w:sz="0" w:space="0" w:color="auto"/>
          </w:divBdr>
          <w:divsChild>
            <w:div w:id="2129854778">
              <w:marLeft w:val="0"/>
              <w:marRight w:val="0"/>
              <w:marTop w:val="0"/>
              <w:marBottom w:val="0"/>
              <w:divBdr>
                <w:top w:val="none" w:sz="0" w:space="0" w:color="auto"/>
                <w:left w:val="none" w:sz="0" w:space="0" w:color="auto"/>
                <w:bottom w:val="none" w:sz="0" w:space="0" w:color="auto"/>
                <w:right w:val="none" w:sz="0" w:space="0" w:color="auto"/>
              </w:divBdr>
            </w:div>
          </w:divsChild>
        </w:div>
        <w:div w:id="1376999591">
          <w:marLeft w:val="-225"/>
          <w:marRight w:val="-225"/>
          <w:marTop w:val="0"/>
          <w:marBottom w:val="75"/>
          <w:divBdr>
            <w:top w:val="none" w:sz="0" w:space="0" w:color="auto"/>
            <w:left w:val="none" w:sz="0" w:space="0" w:color="auto"/>
            <w:bottom w:val="none" w:sz="0" w:space="0" w:color="auto"/>
            <w:right w:val="none" w:sz="0" w:space="0" w:color="auto"/>
          </w:divBdr>
          <w:divsChild>
            <w:div w:id="1644890108">
              <w:marLeft w:val="0"/>
              <w:marRight w:val="0"/>
              <w:marTop w:val="0"/>
              <w:marBottom w:val="0"/>
              <w:divBdr>
                <w:top w:val="none" w:sz="0" w:space="0" w:color="auto"/>
                <w:left w:val="none" w:sz="0" w:space="0" w:color="auto"/>
                <w:bottom w:val="none" w:sz="0" w:space="0" w:color="auto"/>
                <w:right w:val="none" w:sz="0" w:space="0" w:color="auto"/>
              </w:divBdr>
            </w:div>
          </w:divsChild>
        </w:div>
        <w:div w:id="1315060857">
          <w:marLeft w:val="-225"/>
          <w:marRight w:val="-225"/>
          <w:marTop w:val="0"/>
          <w:marBottom w:val="75"/>
          <w:divBdr>
            <w:top w:val="none" w:sz="0" w:space="0" w:color="auto"/>
            <w:left w:val="none" w:sz="0" w:space="0" w:color="auto"/>
            <w:bottom w:val="none" w:sz="0" w:space="0" w:color="auto"/>
            <w:right w:val="none" w:sz="0" w:space="0" w:color="auto"/>
          </w:divBdr>
          <w:divsChild>
            <w:div w:id="6602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27211">
      <w:bodyDiv w:val="1"/>
      <w:marLeft w:val="0"/>
      <w:marRight w:val="0"/>
      <w:marTop w:val="0"/>
      <w:marBottom w:val="0"/>
      <w:divBdr>
        <w:top w:val="none" w:sz="0" w:space="0" w:color="auto"/>
        <w:left w:val="none" w:sz="0" w:space="0" w:color="auto"/>
        <w:bottom w:val="none" w:sz="0" w:space="0" w:color="auto"/>
        <w:right w:val="none" w:sz="0" w:space="0" w:color="auto"/>
      </w:divBdr>
    </w:div>
    <w:div w:id="282158413">
      <w:bodyDiv w:val="1"/>
      <w:marLeft w:val="0"/>
      <w:marRight w:val="0"/>
      <w:marTop w:val="0"/>
      <w:marBottom w:val="0"/>
      <w:divBdr>
        <w:top w:val="none" w:sz="0" w:space="0" w:color="auto"/>
        <w:left w:val="none" w:sz="0" w:space="0" w:color="auto"/>
        <w:bottom w:val="none" w:sz="0" w:space="0" w:color="auto"/>
        <w:right w:val="none" w:sz="0" w:space="0" w:color="auto"/>
      </w:divBdr>
    </w:div>
    <w:div w:id="296686997">
      <w:bodyDiv w:val="1"/>
      <w:marLeft w:val="0"/>
      <w:marRight w:val="0"/>
      <w:marTop w:val="0"/>
      <w:marBottom w:val="0"/>
      <w:divBdr>
        <w:top w:val="none" w:sz="0" w:space="0" w:color="auto"/>
        <w:left w:val="none" w:sz="0" w:space="0" w:color="auto"/>
        <w:bottom w:val="none" w:sz="0" w:space="0" w:color="auto"/>
        <w:right w:val="none" w:sz="0" w:space="0" w:color="auto"/>
      </w:divBdr>
    </w:div>
    <w:div w:id="462114063">
      <w:bodyDiv w:val="1"/>
      <w:marLeft w:val="0"/>
      <w:marRight w:val="0"/>
      <w:marTop w:val="0"/>
      <w:marBottom w:val="0"/>
      <w:divBdr>
        <w:top w:val="none" w:sz="0" w:space="0" w:color="auto"/>
        <w:left w:val="none" w:sz="0" w:space="0" w:color="auto"/>
        <w:bottom w:val="none" w:sz="0" w:space="0" w:color="auto"/>
        <w:right w:val="none" w:sz="0" w:space="0" w:color="auto"/>
      </w:divBdr>
      <w:divsChild>
        <w:div w:id="1275672708">
          <w:marLeft w:val="0"/>
          <w:marRight w:val="0"/>
          <w:marTop w:val="0"/>
          <w:marBottom w:val="0"/>
          <w:divBdr>
            <w:top w:val="none" w:sz="0" w:space="0" w:color="auto"/>
            <w:left w:val="none" w:sz="0" w:space="0" w:color="auto"/>
            <w:bottom w:val="none" w:sz="0" w:space="0" w:color="auto"/>
            <w:right w:val="none" w:sz="0" w:space="0" w:color="auto"/>
          </w:divBdr>
        </w:div>
        <w:div w:id="1139490879">
          <w:marLeft w:val="0"/>
          <w:marRight w:val="0"/>
          <w:marTop w:val="0"/>
          <w:marBottom w:val="0"/>
          <w:divBdr>
            <w:top w:val="none" w:sz="0" w:space="0" w:color="auto"/>
            <w:left w:val="none" w:sz="0" w:space="0" w:color="auto"/>
            <w:bottom w:val="none" w:sz="0" w:space="0" w:color="auto"/>
            <w:right w:val="none" w:sz="0" w:space="0" w:color="auto"/>
          </w:divBdr>
        </w:div>
        <w:div w:id="1186872033">
          <w:marLeft w:val="0"/>
          <w:marRight w:val="0"/>
          <w:marTop w:val="0"/>
          <w:marBottom w:val="0"/>
          <w:divBdr>
            <w:top w:val="none" w:sz="0" w:space="0" w:color="auto"/>
            <w:left w:val="none" w:sz="0" w:space="0" w:color="auto"/>
            <w:bottom w:val="none" w:sz="0" w:space="0" w:color="auto"/>
            <w:right w:val="none" w:sz="0" w:space="0" w:color="auto"/>
          </w:divBdr>
        </w:div>
        <w:div w:id="1936084450">
          <w:marLeft w:val="0"/>
          <w:marRight w:val="0"/>
          <w:marTop w:val="0"/>
          <w:marBottom w:val="0"/>
          <w:divBdr>
            <w:top w:val="none" w:sz="0" w:space="0" w:color="auto"/>
            <w:left w:val="none" w:sz="0" w:space="0" w:color="auto"/>
            <w:bottom w:val="none" w:sz="0" w:space="0" w:color="auto"/>
            <w:right w:val="none" w:sz="0" w:space="0" w:color="auto"/>
          </w:divBdr>
        </w:div>
        <w:div w:id="2124690316">
          <w:marLeft w:val="0"/>
          <w:marRight w:val="0"/>
          <w:marTop w:val="0"/>
          <w:marBottom w:val="0"/>
          <w:divBdr>
            <w:top w:val="none" w:sz="0" w:space="0" w:color="auto"/>
            <w:left w:val="none" w:sz="0" w:space="0" w:color="auto"/>
            <w:bottom w:val="none" w:sz="0" w:space="0" w:color="auto"/>
            <w:right w:val="none" w:sz="0" w:space="0" w:color="auto"/>
          </w:divBdr>
        </w:div>
        <w:div w:id="340283478">
          <w:marLeft w:val="0"/>
          <w:marRight w:val="0"/>
          <w:marTop w:val="0"/>
          <w:marBottom w:val="0"/>
          <w:divBdr>
            <w:top w:val="none" w:sz="0" w:space="0" w:color="auto"/>
            <w:left w:val="none" w:sz="0" w:space="0" w:color="auto"/>
            <w:bottom w:val="none" w:sz="0" w:space="0" w:color="auto"/>
            <w:right w:val="none" w:sz="0" w:space="0" w:color="auto"/>
          </w:divBdr>
        </w:div>
        <w:div w:id="288779166">
          <w:marLeft w:val="0"/>
          <w:marRight w:val="0"/>
          <w:marTop w:val="0"/>
          <w:marBottom w:val="0"/>
          <w:divBdr>
            <w:top w:val="none" w:sz="0" w:space="0" w:color="auto"/>
            <w:left w:val="none" w:sz="0" w:space="0" w:color="auto"/>
            <w:bottom w:val="none" w:sz="0" w:space="0" w:color="auto"/>
            <w:right w:val="none" w:sz="0" w:space="0" w:color="auto"/>
          </w:divBdr>
        </w:div>
        <w:div w:id="666205949">
          <w:marLeft w:val="0"/>
          <w:marRight w:val="0"/>
          <w:marTop w:val="0"/>
          <w:marBottom w:val="0"/>
          <w:divBdr>
            <w:top w:val="none" w:sz="0" w:space="0" w:color="auto"/>
            <w:left w:val="none" w:sz="0" w:space="0" w:color="auto"/>
            <w:bottom w:val="none" w:sz="0" w:space="0" w:color="auto"/>
            <w:right w:val="none" w:sz="0" w:space="0" w:color="auto"/>
          </w:divBdr>
        </w:div>
        <w:div w:id="1620800651">
          <w:marLeft w:val="0"/>
          <w:marRight w:val="0"/>
          <w:marTop w:val="0"/>
          <w:marBottom w:val="0"/>
          <w:divBdr>
            <w:top w:val="none" w:sz="0" w:space="0" w:color="auto"/>
            <w:left w:val="none" w:sz="0" w:space="0" w:color="auto"/>
            <w:bottom w:val="none" w:sz="0" w:space="0" w:color="auto"/>
            <w:right w:val="none" w:sz="0" w:space="0" w:color="auto"/>
          </w:divBdr>
        </w:div>
        <w:div w:id="428158095">
          <w:marLeft w:val="0"/>
          <w:marRight w:val="0"/>
          <w:marTop w:val="0"/>
          <w:marBottom w:val="0"/>
          <w:divBdr>
            <w:top w:val="none" w:sz="0" w:space="0" w:color="auto"/>
            <w:left w:val="none" w:sz="0" w:space="0" w:color="auto"/>
            <w:bottom w:val="none" w:sz="0" w:space="0" w:color="auto"/>
            <w:right w:val="none" w:sz="0" w:space="0" w:color="auto"/>
          </w:divBdr>
        </w:div>
        <w:div w:id="1943758626">
          <w:marLeft w:val="0"/>
          <w:marRight w:val="0"/>
          <w:marTop w:val="0"/>
          <w:marBottom w:val="0"/>
          <w:divBdr>
            <w:top w:val="none" w:sz="0" w:space="0" w:color="auto"/>
            <w:left w:val="none" w:sz="0" w:space="0" w:color="auto"/>
            <w:bottom w:val="none" w:sz="0" w:space="0" w:color="auto"/>
            <w:right w:val="none" w:sz="0" w:space="0" w:color="auto"/>
          </w:divBdr>
        </w:div>
        <w:div w:id="389883392">
          <w:marLeft w:val="0"/>
          <w:marRight w:val="0"/>
          <w:marTop w:val="0"/>
          <w:marBottom w:val="0"/>
          <w:divBdr>
            <w:top w:val="none" w:sz="0" w:space="0" w:color="auto"/>
            <w:left w:val="none" w:sz="0" w:space="0" w:color="auto"/>
            <w:bottom w:val="none" w:sz="0" w:space="0" w:color="auto"/>
            <w:right w:val="none" w:sz="0" w:space="0" w:color="auto"/>
          </w:divBdr>
        </w:div>
        <w:div w:id="1317030615">
          <w:marLeft w:val="0"/>
          <w:marRight w:val="0"/>
          <w:marTop w:val="0"/>
          <w:marBottom w:val="0"/>
          <w:divBdr>
            <w:top w:val="none" w:sz="0" w:space="0" w:color="auto"/>
            <w:left w:val="none" w:sz="0" w:space="0" w:color="auto"/>
            <w:bottom w:val="none" w:sz="0" w:space="0" w:color="auto"/>
            <w:right w:val="none" w:sz="0" w:space="0" w:color="auto"/>
          </w:divBdr>
        </w:div>
        <w:div w:id="734396432">
          <w:marLeft w:val="0"/>
          <w:marRight w:val="0"/>
          <w:marTop w:val="0"/>
          <w:marBottom w:val="0"/>
          <w:divBdr>
            <w:top w:val="none" w:sz="0" w:space="0" w:color="auto"/>
            <w:left w:val="none" w:sz="0" w:space="0" w:color="auto"/>
            <w:bottom w:val="none" w:sz="0" w:space="0" w:color="auto"/>
            <w:right w:val="none" w:sz="0" w:space="0" w:color="auto"/>
          </w:divBdr>
        </w:div>
        <w:div w:id="1859545323">
          <w:marLeft w:val="0"/>
          <w:marRight w:val="0"/>
          <w:marTop w:val="0"/>
          <w:marBottom w:val="0"/>
          <w:divBdr>
            <w:top w:val="none" w:sz="0" w:space="0" w:color="auto"/>
            <w:left w:val="none" w:sz="0" w:space="0" w:color="auto"/>
            <w:bottom w:val="none" w:sz="0" w:space="0" w:color="auto"/>
            <w:right w:val="none" w:sz="0" w:space="0" w:color="auto"/>
          </w:divBdr>
        </w:div>
        <w:div w:id="395856572">
          <w:marLeft w:val="0"/>
          <w:marRight w:val="0"/>
          <w:marTop w:val="0"/>
          <w:marBottom w:val="0"/>
          <w:divBdr>
            <w:top w:val="none" w:sz="0" w:space="0" w:color="auto"/>
            <w:left w:val="none" w:sz="0" w:space="0" w:color="auto"/>
            <w:bottom w:val="none" w:sz="0" w:space="0" w:color="auto"/>
            <w:right w:val="none" w:sz="0" w:space="0" w:color="auto"/>
          </w:divBdr>
        </w:div>
        <w:div w:id="936714568">
          <w:marLeft w:val="0"/>
          <w:marRight w:val="0"/>
          <w:marTop w:val="0"/>
          <w:marBottom w:val="0"/>
          <w:divBdr>
            <w:top w:val="none" w:sz="0" w:space="0" w:color="auto"/>
            <w:left w:val="none" w:sz="0" w:space="0" w:color="auto"/>
            <w:bottom w:val="none" w:sz="0" w:space="0" w:color="auto"/>
            <w:right w:val="none" w:sz="0" w:space="0" w:color="auto"/>
          </w:divBdr>
        </w:div>
        <w:div w:id="1447582994">
          <w:marLeft w:val="0"/>
          <w:marRight w:val="0"/>
          <w:marTop w:val="0"/>
          <w:marBottom w:val="0"/>
          <w:divBdr>
            <w:top w:val="none" w:sz="0" w:space="0" w:color="auto"/>
            <w:left w:val="none" w:sz="0" w:space="0" w:color="auto"/>
            <w:bottom w:val="none" w:sz="0" w:space="0" w:color="auto"/>
            <w:right w:val="none" w:sz="0" w:space="0" w:color="auto"/>
          </w:divBdr>
        </w:div>
        <w:div w:id="844367017">
          <w:marLeft w:val="0"/>
          <w:marRight w:val="0"/>
          <w:marTop w:val="0"/>
          <w:marBottom w:val="0"/>
          <w:divBdr>
            <w:top w:val="none" w:sz="0" w:space="0" w:color="auto"/>
            <w:left w:val="none" w:sz="0" w:space="0" w:color="auto"/>
            <w:bottom w:val="none" w:sz="0" w:space="0" w:color="auto"/>
            <w:right w:val="none" w:sz="0" w:space="0" w:color="auto"/>
          </w:divBdr>
        </w:div>
        <w:div w:id="1311397472">
          <w:marLeft w:val="0"/>
          <w:marRight w:val="0"/>
          <w:marTop w:val="0"/>
          <w:marBottom w:val="0"/>
          <w:divBdr>
            <w:top w:val="none" w:sz="0" w:space="0" w:color="auto"/>
            <w:left w:val="none" w:sz="0" w:space="0" w:color="auto"/>
            <w:bottom w:val="none" w:sz="0" w:space="0" w:color="auto"/>
            <w:right w:val="none" w:sz="0" w:space="0" w:color="auto"/>
          </w:divBdr>
        </w:div>
        <w:div w:id="1364288366">
          <w:marLeft w:val="0"/>
          <w:marRight w:val="0"/>
          <w:marTop w:val="0"/>
          <w:marBottom w:val="0"/>
          <w:divBdr>
            <w:top w:val="none" w:sz="0" w:space="0" w:color="auto"/>
            <w:left w:val="none" w:sz="0" w:space="0" w:color="auto"/>
            <w:bottom w:val="none" w:sz="0" w:space="0" w:color="auto"/>
            <w:right w:val="none" w:sz="0" w:space="0" w:color="auto"/>
          </w:divBdr>
        </w:div>
        <w:div w:id="264116832">
          <w:marLeft w:val="0"/>
          <w:marRight w:val="0"/>
          <w:marTop w:val="0"/>
          <w:marBottom w:val="0"/>
          <w:divBdr>
            <w:top w:val="none" w:sz="0" w:space="0" w:color="auto"/>
            <w:left w:val="none" w:sz="0" w:space="0" w:color="auto"/>
            <w:bottom w:val="none" w:sz="0" w:space="0" w:color="auto"/>
            <w:right w:val="none" w:sz="0" w:space="0" w:color="auto"/>
          </w:divBdr>
        </w:div>
        <w:div w:id="1477842283">
          <w:marLeft w:val="0"/>
          <w:marRight w:val="0"/>
          <w:marTop w:val="0"/>
          <w:marBottom w:val="0"/>
          <w:divBdr>
            <w:top w:val="none" w:sz="0" w:space="0" w:color="auto"/>
            <w:left w:val="none" w:sz="0" w:space="0" w:color="auto"/>
            <w:bottom w:val="none" w:sz="0" w:space="0" w:color="auto"/>
            <w:right w:val="none" w:sz="0" w:space="0" w:color="auto"/>
          </w:divBdr>
        </w:div>
        <w:div w:id="1102215418">
          <w:marLeft w:val="0"/>
          <w:marRight w:val="0"/>
          <w:marTop w:val="0"/>
          <w:marBottom w:val="0"/>
          <w:divBdr>
            <w:top w:val="none" w:sz="0" w:space="0" w:color="auto"/>
            <w:left w:val="none" w:sz="0" w:space="0" w:color="auto"/>
            <w:bottom w:val="none" w:sz="0" w:space="0" w:color="auto"/>
            <w:right w:val="none" w:sz="0" w:space="0" w:color="auto"/>
          </w:divBdr>
        </w:div>
        <w:div w:id="781847754">
          <w:marLeft w:val="0"/>
          <w:marRight w:val="0"/>
          <w:marTop w:val="0"/>
          <w:marBottom w:val="0"/>
          <w:divBdr>
            <w:top w:val="none" w:sz="0" w:space="0" w:color="auto"/>
            <w:left w:val="none" w:sz="0" w:space="0" w:color="auto"/>
            <w:bottom w:val="none" w:sz="0" w:space="0" w:color="auto"/>
            <w:right w:val="none" w:sz="0" w:space="0" w:color="auto"/>
          </w:divBdr>
        </w:div>
      </w:divsChild>
    </w:div>
    <w:div w:id="605961626">
      <w:bodyDiv w:val="1"/>
      <w:marLeft w:val="0"/>
      <w:marRight w:val="0"/>
      <w:marTop w:val="0"/>
      <w:marBottom w:val="0"/>
      <w:divBdr>
        <w:top w:val="none" w:sz="0" w:space="0" w:color="auto"/>
        <w:left w:val="none" w:sz="0" w:space="0" w:color="auto"/>
        <w:bottom w:val="none" w:sz="0" w:space="0" w:color="auto"/>
        <w:right w:val="none" w:sz="0" w:space="0" w:color="auto"/>
      </w:divBdr>
    </w:div>
    <w:div w:id="668869281">
      <w:bodyDiv w:val="1"/>
      <w:marLeft w:val="0"/>
      <w:marRight w:val="0"/>
      <w:marTop w:val="0"/>
      <w:marBottom w:val="0"/>
      <w:divBdr>
        <w:top w:val="none" w:sz="0" w:space="0" w:color="auto"/>
        <w:left w:val="none" w:sz="0" w:space="0" w:color="auto"/>
        <w:bottom w:val="none" w:sz="0" w:space="0" w:color="auto"/>
        <w:right w:val="none" w:sz="0" w:space="0" w:color="auto"/>
      </w:divBdr>
      <w:divsChild>
        <w:div w:id="1793670907">
          <w:marLeft w:val="0"/>
          <w:marRight w:val="0"/>
          <w:marTop w:val="0"/>
          <w:marBottom w:val="240"/>
          <w:divBdr>
            <w:top w:val="none" w:sz="0" w:space="0" w:color="auto"/>
            <w:left w:val="none" w:sz="0" w:space="0" w:color="auto"/>
            <w:bottom w:val="none" w:sz="0" w:space="0" w:color="auto"/>
            <w:right w:val="none" w:sz="0" w:space="0" w:color="auto"/>
          </w:divBdr>
        </w:div>
        <w:div w:id="1717922591">
          <w:marLeft w:val="0"/>
          <w:marRight w:val="0"/>
          <w:marTop w:val="0"/>
          <w:marBottom w:val="0"/>
          <w:divBdr>
            <w:top w:val="none" w:sz="0" w:space="0" w:color="auto"/>
            <w:left w:val="none" w:sz="0" w:space="0" w:color="auto"/>
            <w:bottom w:val="none" w:sz="0" w:space="0" w:color="auto"/>
            <w:right w:val="none" w:sz="0" w:space="0" w:color="auto"/>
          </w:divBdr>
          <w:divsChild>
            <w:div w:id="1203790437">
              <w:marLeft w:val="0"/>
              <w:marRight w:val="0"/>
              <w:marTop w:val="0"/>
              <w:marBottom w:val="0"/>
              <w:divBdr>
                <w:top w:val="none" w:sz="0" w:space="0" w:color="auto"/>
                <w:left w:val="none" w:sz="0" w:space="0" w:color="auto"/>
                <w:bottom w:val="none" w:sz="0" w:space="0" w:color="auto"/>
                <w:right w:val="none" w:sz="0" w:space="0" w:color="auto"/>
              </w:divBdr>
            </w:div>
          </w:divsChild>
        </w:div>
        <w:div w:id="842357609">
          <w:marLeft w:val="0"/>
          <w:marRight w:val="0"/>
          <w:marTop w:val="150"/>
          <w:marBottom w:val="240"/>
          <w:divBdr>
            <w:top w:val="dotted" w:sz="6" w:space="8" w:color="BBBBBB"/>
            <w:left w:val="none" w:sz="0" w:space="0" w:color="auto"/>
            <w:bottom w:val="none" w:sz="0" w:space="0" w:color="auto"/>
            <w:right w:val="none" w:sz="0" w:space="0" w:color="auto"/>
          </w:divBdr>
        </w:div>
        <w:div w:id="1381326750">
          <w:marLeft w:val="0"/>
          <w:marRight w:val="0"/>
          <w:marTop w:val="0"/>
          <w:marBottom w:val="0"/>
          <w:divBdr>
            <w:top w:val="none" w:sz="0" w:space="0" w:color="auto"/>
            <w:left w:val="none" w:sz="0" w:space="0" w:color="auto"/>
            <w:bottom w:val="none" w:sz="0" w:space="0" w:color="auto"/>
            <w:right w:val="none" w:sz="0" w:space="0" w:color="auto"/>
          </w:divBdr>
          <w:divsChild>
            <w:div w:id="2071297969">
              <w:marLeft w:val="0"/>
              <w:marRight w:val="0"/>
              <w:marTop w:val="0"/>
              <w:marBottom w:val="0"/>
              <w:divBdr>
                <w:top w:val="none" w:sz="0" w:space="0" w:color="auto"/>
                <w:left w:val="none" w:sz="0" w:space="0" w:color="auto"/>
                <w:bottom w:val="none" w:sz="0" w:space="0" w:color="auto"/>
                <w:right w:val="none" w:sz="0" w:space="0" w:color="auto"/>
              </w:divBdr>
            </w:div>
          </w:divsChild>
        </w:div>
        <w:div w:id="1715999456">
          <w:marLeft w:val="0"/>
          <w:marRight w:val="0"/>
          <w:marTop w:val="0"/>
          <w:marBottom w:val="0"/>
          <w:divBdr>
            <w:top w:val="none" w:sz="0" w:space="0" w:color="auto"/>
            <w:left w:val="none" w:sz="0" w:space="0" w:color="auto"/>
            <w:bottom w:val="none" w:sz="0" w:space="0" w:color="auto"/>
            <w:right w:val="none" w:sz="0" w:space="0" w:color="auto"/>
          </w:divBdr>
          <w:divsChild>
            <w:div w:id="1587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856">
      <w:bodyDiv w:val="1"/>
      <w:marLeft w:val="0"/>
      <w:marRight w:val="0"/>
      <w:marTop w:val="0"/>
      <w:marBottom w:val="0"/>
      <w:divBdr>
        <w:top w:val="none" w:sz="0" w:space="0" w:color="auto"/>
        <w:left w:val="none" w:sz="0" w:space="0" w:color="auto"/>
        <w:bottom w:val="none" w:sz="0" w:space="0" w:color="auto"/>
        <w:right w:val="none" w:sz="0" w:space="0" w:color="auto"/>
      </w:divBdr>
      <w:divsChild>
        <w:div w:id="1998266231">
          <w:marLeft w:val="0"/>
          <w:marRight w:val="0"/>
          <w:marTop w:val="100"/>
          <w:marBottom w:val="100"/>
          <w:divBdr>
            <w:top w:val="none" w:sz="0" w:space="0" w:color="auto"/>
            <w:left w:val="none" w:sz="0" w:space="0" w:color="auto"/>
            <w:bottom w:val="none" w:sz="0" w:space="0" w:color="auto"/>
            <w:right w:val="none" w:sz="0" w:space="0" w:color="auto"/>
          </w:divBdr>
          <w:divsChild>
            <w:div w:id="1628510556">
              <w:marLeft w:val="0"/>
              <w:marRight w:val="0"/>
              <w:marTop w:val="0"/>
              <w:marBottom w:val="0"/>
              <w:divBdr>
                <w:top w:val="none" w:sz="0" w:space="0" w:color="auto"/>
                <w:left w:val="none" w:sz="0" w:space="0" w:color="auto"/>
                <w:bottom w:val="none" w:sz="0" w:space="0" w:color="auto"/>
                <w:right w:val="none" w:sz="0" w:space="0" w:color="auto"/>
              </w:divBdr>
              <w:divsChild>
                <w:div w:id="894506885">
                  <w:marLeft w:val="0"/>
                  <w:marRight w:val="0"/>
                  <w:marTop w:val="100"/>
                  <w:marBottom w:val="100"/>
                  <w:divBdr>
                    <w:top w:val="none" w:sz="0" w:space="0" w:color="auto"/>
                    <w:left w:val="none" w:sz="0" w:space="0" w:color="auto"/>
                    <w:bottom w:val="none" w:sz="0" w:space="0" w:color="auto"/>
                    <w:right w:val="none" w:sz="0" w:space="0" w:color="auto"/>
                  </w:divBdr>
                  <w:divsChild>
                    <w:div w:id="1442645744">
                      <w:marLeft w:val="0"/>
                      <w:marRight w:val="0"/>
                      <w:marTop w:val="100"/>
                      <w:marBottom w:val="100"/>
                      <w:divBdr>
                        <w:top w:val="none" w:sz="0" w:space="0" w:color="auto"/>
                        <w:left w:val="none" w:sz="0" w:space="0" w:color="auto"/>
                        <w:bottom w:val="single" w:sz="6" w:space="0" w:color="DDDDDD"/>
                        <w:right w:val="none" w:sz="0" w:space="0" w:color="auto"/>
                      </w:divBdr>
                    </w:div>
                  </w:divsChild>
                </w:div>
              </w:divsChild>
            </w:div>
          </w:divsChild>
        </w:div>
      </w:divsChild>
    </w:div>
    <w:div w:id="1329334416">
      <w:bodyDiv w:val="1"/>
      <w:marLeft w:val="0"/>
      <w:marRight w:val="0"/>
      <w:marTop w:val="0"/>
      <w:marBottom w:val="0"/>
      <w:divBdr>
        <w:top w:val="none" w:sz="0" w:space="0" w:color="auto"/>
        <w:left w:val="none" w:sz="0" w:space="0" w:color="auto"/>
        <w:bottom w:val="none" w:sz="0" w:space="0" w:color="auto"/>
        <w:right w:val="none" w:sz="0" w:space="0" w:color="auto"/>
      </w:divBdr>
    </w:div>
    <w:div w:id="18433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eppabeautiful.org/?page_id=57"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belmargarde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AC8C499794513A32007C48C67E91F"/>
        <w:category>
          <w:name w:val="General"/>
          <w:gallery w:val="placeholder"/>
        </w:category>
        <w:types>
          <w:type w:val="bbPlcHdr"/>
        </w:types>
        <w:behaviors>
          <w:behavior w:val="content"/>
        </w:behaviors>
        <w:guid w:val="{E3CBDC7F-C448-4E9B-8DFA-0A89D5A30E83}"/>
      </w:docPartPr>
      <w:docPartBody>
        <w:p w:rsidR="001922EC" w:rsidRDefault="001922EC">
          <w:pPr>
            <w:pStyle w:val="10EAC8C499794513A32007C48C67E91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oadway BT">
    <w:altName w:val="Bernard MT Condensed"/>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922EC"/>
    <w:rsid w:val="000058E4"/>
    <w:rsid w:val="0006420D"/>
    <w:rsid w:val="00111AC5"/>
    <w:rsid w:val="00157929"/>
    <w:rsid w:val="001922EC"/>
    <w:rsid w:val="00194531"/>
    <w:rsid w:val="00245747"/>
    <w:rsid w:val="003776CC"/>
    <w:rsid w:val="003C5109"/>
    <w:rsid w:val="004E5BE3"/>
    <w:rsid w:val="004F0214"/>
    <w:rsid w:val="0051429E"/>
    <w:rsid w:val="00561980"/>
    <w:rsid w:val="005E54EF"/>
    <w:rsid w:val="00633349"/>
    <w:rsid w:val="006375E2"/>
    <w:rsid w:val="00693B4C"/>
    <w:rsid w:val="0069449C"/>
    <w:rsid w:val="006B1FA8"/>
    <w:rsid w:val="0071026B"/>
    <w:rsid w:val="0074665D"/>
    <w:rsid w:val="00763CA8"/>
    <w:rsid w:val="007852CE"/>
    <w:rsid w:val="00947ACB"/>
    <w:rsid w:val="00973D46"/>
    <w:rsid w:val="00A759CE"/>
    <w:rsid w:val="00AA612D"/>
    <w:rsid w:val="00AE7D38"/>
    <w:rsid w:val="00B47E98"/>
    <w:rsid w:val="00C23D85"/>
    <w:rsid w:val="00C44600"/>
    <w:rsid w:val="00D3170A"/>
    <w:rsid w:val="00D41949"/>
    <w:rsid w:val="00E90807"/>
    <w:rsid w:val="00EB1C27"/>
    <w:rsid w:val="00FE4F16"/>
    <w:rsid w:val="00FE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2EC"/>
  </w:style>
  <w:style w:type="paragraph" w:styleId="Heading1">
    <w:name w:val="heading 1"/>
    <w:basedOn w:val="Normal"/>
    <w:next w:val="Normal"/>
    <w:link w:val="Heading1Char"/>
    <w:uiPriority w:val="9"/>
    <w:qFormat/>
    <w:rsid w:val="001922EC"/>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paragraph" w:styleId="Heading2">
    <w:name w:val="heading 2"/>
    <w:basedOn w:val="Normal"/>
    <w:next w:val="Normal"/>
    <w:link w:val="Heading2Char"/>
    <w:uiPriority w:val="9"/>
    <w:qFormat/>
    <w:rsid w:val="001922EC"/>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inorHAnsi" w:hAnsiTheme="majorHAnsi" w:cs="Times New Roman"/>
      <w:color w:val="C45911" w:themeColor="accent2" w:themeShade="BF"/>
      <w:spacing w:val="5"/>
      <w:sz w:val="20"/>
      <w:szCs w:val="28"/>
      <w:lang w:eastAsia="ja-JP"/>
    </w:rPr>
  </w:style>
  <w:style w:type="paragraph" w:styleId="Heading3">
    <w:name w:val="heading 3"/>
    <w:basedOn w:val="Normal"/>
    <w:next w:val="Normal"/>
    <w:link w:val="Heading3Char"/>
    <w:uiPriority w:val="9"/>
    <w:qFormat/>
    <w:rsid w:val="001922EC"/>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inorHAnsi" w:hAnsiTheme="majorHAnsi" w:cs="Times New Roman"/>
      <w:color w:val="595959" w:themeColor="text1" w:themeTint="A6"/>
      <w:spacing w:val="5"/>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75E945CD24DA8B9E8D0E7423A5256">
    <w:name w:val="F9075E945CD24DA8B9E8D0E7423A5256"/>
    <w:rsid w:val="001922EC"/>
  </w:style>
  <w:style w:type="paragraph" w:customStyle="1" w:styleId="A91318C0DFFC4EB9B6BF4DD1AA21DA73">
    <w:name w:val="A91318C0DFFC4EB9B6BF4DD1AA21DA73"/>
    <w:rsid w:val="001922EC"/>
  </w:style>
  <w:style w:type="character" w:customStyle="1" w:styleId="Heading1Char">
    <w:name w:val="Heading 1 Char"/>
    <w:basedOn w:val="DefaultParagraphFont"/>
    <w:link w:val="Heading1"/>
    <w:uiPriority w:val="9"/>
    <w:rsid w:val="001922EC"/>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character" w:customStyle="1" w:styleId="Heading2Char">
    <w:name w:val="Heading 2 Char"/>
    <w:basedOn w:val="DefaultParagraphFont"/>
    <w:link w:val="Heading2"/>
    <w:uiPriority w:val="9"/>
    <w:rsid w:val="001922EC"/>
    <w:rPr>
      <w:rFonts w:asciiTheme="majorHAnsi" w:eastAsiaTheme="minorHAnsi" w:hAnsiTheme="majorHAnsi" w:cs="Times New Roman"/>
      <w:color w:val="C45911" w:themeColor="accent2" w:themeShade="BF"/>
      <w:spacing w:val="5"/>
      <w:sz w:val="20"/>
      <w:szCs w:val="28"/>
      <w:lang w:eastAsia="ja-JP"/>
    </w:rPr>
  </w:style>
  <w:style w:type="character" w:customStyle="1" w:styleId="Heading3Char">
    <w:name w:val="Heading 3 Char"/>
    <w:basedOn w:val="DefaultParagraphFont"/>
    <w:link w:val="Heading3"/>
    <w:uiPriority w:val="9"/>
    <w:rsid w:val="001922EC"/>
    <w:rPr>
      <w:rFonts w:asciiTheme="majorHAnsi" w:eastAsiaTheme="minorHAnsi" w:hAnsiTheme="majorHAnsi" w:cs="Times New Roman"/>
      <w:color w:val="595959" w:themeColor="text1" w:themeTint="A6"/>
      <w:spacing w:val="5"/>
      <w:sz w:val="20"/>
      <w:szCs w:val="24"/>
      <w:lang w:eastAsia="ja-JP"/>
    </w:rPr>
  </w:style>
  <w:style w:type="paragraph" w:styleId="Caption">
    <w:name w:val="caption"/>
    <w:basedOn w:val="Normal"/>
    <w:next w:val="Normal"/>
    <w:uiPriority w:val="35"/>
    <w:unhideWhenUsed/>
    <w:qFormat/>
    <w:rsid w:val="001922EC"/>
    <w:pPr>
      <w:spacing w:after="0" w:line="240" w:lineRule="auto"/>
    </w:pPr>
    <w:rPr>
      <w:rFonts w:asciiTheme="majorHAnsi" w:eastAsiaTheme="minorHAnsi" w:hAnsiTheme="majorHAnsi" w:cs="Times New Roman"/>
      <w:bCs/>
      <w:color w:val="ED7D31" w:themeColor="accent2"/>
      <w:sz w:val="16"/>
      <w:szCs w:val="18"/>
      <w:lang w:eastAsia="ja-JP"/>
    </w:rPr>
  </w:style>
  <w:style w:type="paragraph" w:customStyle="1" w:styleId="80081C8B86FC4096B2407258C6C01C36">
    <w:name w:val="80081C8B86FC4096B2407258C6C01C36"/>
    <w:rsid w:val="001922EC"/>
  </w:style>
  <w:style w:type="paragraph" w:customStyle="1" w:styleId="DEC722FD065A420A8E1481391E8C345F">
    <w:name w:val="DEC722FD065A420A8E1481391E8C345F"/>
    <w:rsid w:val="001922EC"/>
  </w:style>
  <w:style w:type="paragraph" w:customStyle="1" w:styleId="10EAC8C499794513A32007C48C67E91F">
    <w:name w:val="10EAC8C499794513A32007C48C67E91F"/>
    <w:rsid w:val="001922EC"/>
  </w:style>
  <w:style w:type="paragraph" w:customStyle="1" w:styleId="90D27E88748F425A9F5E2322A574DAD3">
    <w:name w:val="90D27E88748F425A9F5E2322A574DAD3"/>
    <w:rsid w:val="001922EC"/>
  </w:style>
  <w:style w:type="paragraph" w:customStyle="1" w:styleId="D48EF50400FE4D9C899D0ED5754F7CEB">
    <w:name w:val="D48EF50400FE4D9C899D0ED5754F7CEB"/>
    <w:rsid w:val="001922EC"/>
  </w:style>
  <w:style w:type="paragraph" w:customStyle="1" w:styleId="B5FE4D8B6D0246959BF03F9A72A4F580">
    <w:name w:val="B5FE4D8B6D0246959BF03F9A72A4F580"/>
    <w:rsid w:val="001922EC"/>
  </w:style>
  <w:style w:type="paragraph" w:customStyle="1" w:styleId="A0AEB8EBC06D4609BA42CF94BB1AF8C8">
    <w:name w:val="A0AEB8EBC06D4609BA42CF94BB1AF8C8"/>
    <w:rsid w:val="001922EC"/>
  </w:style>
  <w:style w:type="paragraph" w:customStyle="1" w:styleId="F763D2F04EDF4A55833726E0E2F29FD5">
    <w:name w:val="F763D2F04EDF4A55833726E0E2F29FD5"/>
    <w:rsid w:val="001922EC"/>
  </w:style>
  <w:style w:type="paragraph" w:customStyle="1" w:styleId="E1AE6F37B18448B7B1A778EDC9D8C125">
    <w:name w:val="E1AE6F37B18448B7B1A778EDC9D8C125"/>
    <w:rsid w:val="00763CA8"/>
  </w:style>
  <w:style w:type="paragraph" w:customStyle="1" w:styleId="06400BC2B31E4770A8802680BF37980C">
    <w:name w:val="06400BC2B31E4770A8802680BF37980C"/>
    <w:rsid w:val="0051429E"/>
  </w:style>
  <w:style w:type="paragraph" w:customStyle="1" w:styleId="B35F8C01103C44D3A3B4035388E62063">
    <w:name w:val="B35F8C01103C44D3A3B4035388E62063"/>
    <w:rsid w:val="0051429E"/>
  </w:style>
  <w:style w:type="paragraph" w:customStyle="1" w:styleId="6D6883ACBB3A4D07AA5569409EA7A054">
    <w:name w:val="6D6883ACBB3A4D07AA5569409EA7A054"/>
    <w:rsid w:val="0074665D"/>
  </w:style>
  <w:style w:type="paragraph" w:customStyle="1" w:styleId="64F2019443C04AF9B9B2E6D970142EC3">
    <w:name w:val="64F2019443C04AF9B9B2E6D970142EC3"/>
    <w:rsid w:val="00746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AA0E9BF8-49FE-47B9-8AF8-CE12303F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5</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Belmar Gardens In Print – 3rd Qtr 2016</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Belmar Gardens In Print – 3rd Qtr 2016</dc:title>
  <dc:subject>October 2015</dc:subject>
  <dc:creator>admin</dc:creator>
  <cp:lastModifiedBy>Sharon</cp:lastModifiedBy>
  <cp:revision>5</cp:revision>
  <dcterms:created xsi:type="dcterms:W3CDTF">2017-04-29T14:34:00Z</dcterms:created>
  <dcterms:modified xsi:type="dcterms:W3CDTF">2017-04-29T14:42:00Z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