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E0" w:rsidRPr="009460E0" w:rsidRDefault="009460E0" w:rsidP="005E4746">
      <w:pPr>
        <w:pStyle w:val="Title"/>
        <w:pBdr>
          <w:top w:val="none" w:sz="0" w:space="0" w:color="auto"/>
          <w:bottom w:val="none" w:sz="0" w:space="0" w:color="auto"/>
        </w:pBdr>
        <w:spacing w:before="0" w:after="0"/>
        <w:rPr>
          <w:rFonts w:ascii="Broadway" w:hAnsi="Broadway"/>
          <w:b/>
          <w:i/>
          <w:color w:val="auto"/>
          <w:sz w:val="40"/>
          <w:szCs w:val="40"/>
        </w:rPr>
      </w:pPr>
      <w:bookmarkStart w:id="0" w:name="_GoBack"/>
      <w:bookmarkEnd w:id="0"/>
    </w:p>
    <w:p w:rsidR="005E4746" w:rsidRPr="009460E0" w:rsidRDefault="005E4746" w:rsidP="005E4746">
      <w:pPr>
        <w:pStyle w:val="Title"/>
        <w:pBdr>
          <w:top w:val="none" w:sz="0" w:space="0" w:color="auto"/>
          <w:bottom w:val="none" w:sz="0" w:space="0" w:color="auto"/>
        </w:pBdr>
        <w:spacing w:before="0" w:after="0"/>
        <w:rPr>
          <w:rFonts w:ascii="Broadway" w:hAnsi="Broadway"/>
          <w:i/>
          <w:color w:val="auto"/>
          <w:sz w:val="40"/>
          <w:szCs w:val="40"/>
        </w:rPr>
      </w:pPr>
      <w:r w:rsidRPr="009460E0">
        <w:rPr>
          <w:rFonts w:ascii="Broadway" w:hAnsi="Broadway"/>
          <w:b/>
          <w:i/>
          <w:color w:val="auto"/>
          <w:sz w:val="40"/>
          <w:szCs w:val="40"/>
        </w:rPr>
        <w:t>Belmar Gardens</w:t>
      </w:r>
    </w:p>
    <w:p w:rsidR="005E4746" w:rsidRPr="009460E0" w:rsidRDefault="005E4746" w:rsidP="005E4746">
      <w:pPr>
        <w:pStyle w:val="Title"/>
        <w:pBdr>
          <w:top w:val="none" w:sz="0" w:space="0" w:color="auto"/>
          <w:bottom w:val="none" w:sz="0" w:space="0" w:color="auto"/>
        </w:pBdr>
        <w:spacing w:before="0" w:after="0"/>
        <w:rPr>
          <w:rFonts w:ascii="Broadway" w:hAnsi="Broadway"/>
          <w:b/>
          <w:color w:val="auto"/>
          <w:sz w:val="40"/>
          <w:szCs w:val="40"/>
        </w:rPr>
      </w:pPr>
      <w:r w:rsidRPr="009460E0">
        <w:rPr>
          <w:rFonts w:ascii="Broadway" w:hAnsi="Broadway"/>
          <w:b/>
          <w:i/>
          <w:color w:val="auto"/>
          <w:sz w:val="40"/>
          <w:szCs w:val="40"/>
        </w:rPr>
        <w:t>In Print</w:t>
      </w:r>
    </w:p>
    <w:p w:rsidR="005E4746" w:rsidRPr="009460E0" w:rsidRDefault="009460E0" w:rsidP="005E4746">
      <w:pPr>
        <w:spacing w:after="0" w:line="240" w:lineRule="auto"/>
        <w:jc w:val="center"/>
        <w:rPr>
          <w:sz w:val="20"/>
          <w:szCs w:val="20"/>
        </w:rPr>
      </w:pPr>
      <w:r>
        <w:rPr>
          <w:sz w:val="20"/>
          <w:szCs w:val="20"/>
        </w:rPr>
        <w:t xml:space="preserve">Fall </w:t>
      </w:r>
      <w:r w:rsidR="005E4746" w:rsidRPr="009460E0">
        <w:rPr>
          <w:sz w:val="20"/>
          <w:szCs w:val="20"/>
        </w:rPr>
        <w:t>2016</w:t>
      </w:r>
    </w:p>
    <w:p w:rsidR="001E471D" w:rsidRPr="005E4746" w:rsidRDefault="00326045" w:rsidP="005E4746">
      <w:pPr>
        <w:pStyle w:val="Heading1"/>
        <w:spacing w:line="240" w:lineRule="auto"/>
      </w:pPr>
      <w:r w:rsidRPr="005E4746">
        <w:t>I</w:t>
      </w:r>
      <w:r w:rsidR="001E471D" w:rsidRPr="005E4746">
        <w:t>mportant News</w:t>
      </w:r>
    </w:p>
    <w:p w:rsidR="0000389B" w:rsidRPr="005E4746" w:rsidRDefault="00C878AF" w:rsidP="00421E59">
      <w:pPr>
        <w:spacing w:after="0" w:line="240" w:lineRule="auto"/>
        <w:rPr>
          <w:sz w:val="24"/>
          <w:szCs w:val="24"/>
        </w:rPr>
      </w:pPr>
      <w:r w:rsidRPr="005E4746">
        <w:rPr>
          <w:b/>
          <w:sz w:val="24"/>
          <w:szCs w:val="24"/>
        </w:rPr>
        <w:t xml:space="preserve">The </w:t>
      </w:r>
      <w:r w:rsidR="0000389B" w:rsidRPr="005E4746">
        <w:rPr>
          <w:b/>
          <w:sz w:val="24"/>
          <w:szCs w:val="24"/>
        </w:rPr>
        <w:t>A</w:t>
      </w:r>
      <w:r w:rsidR="00D83CEC" w:rsidRPr="005E4746">
        <w:rPr>
          <w:b/>
          <w:sz w:val="24"/>
          <w:szCs w:val="24"/>
        </w:rPr>
        <w:t>nnual Shareholders' Meeting - Dec. 3,</w:t>
      </w:r>
      <w:r w:rsidR="0000389B" w:rsidRPr="005E4746">
        <w:rPr>
          <w:b/>
          <w:sz w:val="24"/>
          <w:szCs w:val="24"/>
        </w:rPr>
        <w:t xml:space="preserve"> 2016 </w:t>
      </w:r>
      <w:r w:rsidRPr="005E4746">
        <w:rPr>
          <w:b/>
          <w:sz w:val="24"/>
          <w:szCs w:val="24"/>
        </w:rPr>
        <w:t>from 10</w:t>
      </w:r>
      <w:r w:rsidR="00D83CEC" w:rsidRPr="005E4746">
        <w:rPr>
          <w:b/>
          <w:sz w:val="24"/>
          <w:szCs w:val="24"/>
        </w:rPr>
        <w:t xml:space="preserve"> am to 12 noon at the Homewood Carnegie Library, 7101 Hamil</w:t>
      </w:r>
      <w:r w:rsidR="0000389B" w:rsidRPr="005E4746">
        <w:rPr>
          <w:b/>
          <w:sz w:val="24"/>
          <w:szCs w:val="24"/>
        </w:rPr>
        <w:t>ton Ave., Pittsburgh, PA 15208.</w:t>
      </w:r>
      <w:r w:rsidR="0000389B" w:rsidRPr="005E4746">
        <w:rPr>
          <w:sz w:val="24"/>
          <w:szCs w:val="24"/>
        </w:rPr>
        <w:t xml:space="preserve"> Please join us as we meet, understand the current state of Belmar Gardens, express opportunities and enjoy refreshments with our neighbors.</w:t>
      </w:r>
    </w:p>
    <w:p w:rsidR="00787B4A" w:rsidRPr="005E4746" w:rsidRDefault="00787B4A" w:rsidP="00421E59">
      <w:pPr>
        <w:spacing w:after="0" w:line="240" w:lineRule="auto"/>
        <w:rPr>
          <w:sz w:val="24"/>
          <w:szCs w:val="24"/>
        </w:rPr>
      </w:pPr>
    </w:p>
    <w:p w:rsidR="005F1ED3" w:rsidRPr="005E4746" w:rsidRDefault="00184C28">
      <w:pPr>
        <w:spacing w:after="0" w:line="240" w:lineRule="auto"/>
        <w:rPr>
          <w:bCs/>
          <w:sz w:val="24"/>
          <w:szCs w:val="24"/>
        </w:rPr>
      </w:pPr>
      <w:r w:rsidRPr="005E4746">
        <w:rPr>
          <w:b/>
          <w:sz w:val="24"/>
          <w:szCs w:val="24"/>
        </w:rPr>
        <w:t xml:space="preserve">The next presidential election date is Tuesday, Nov. 8, 2016. </w:t>
      </w:r>
      <w:r w:rsidRPr="005E4746">
        <w:rPr>
          <w:sz w:val="24"/>
          <w:szCs w:val="24"/>
        </w:rPr>
        <w:t xml:space="preserve">But there are other offices on the ballot in addition to that of president. Voters will elect members of the </w:t>
      </w:r>
      <w:hyperlink r:id="rId10" w:history="1">
        <w:r w:rsidRPr="005E4746">
          <w:rPr>
            <w:rStyle w:val="Hyperlink"/>
            <w:color w:val="auto"/>
            <w:sz w:val="24"/>
            <w:szCs w:val="24"/>
            <w:u w:val="none"/>
          </w:rPr>
          <w:t>U.S. House of Representatives</w:t>
        </w:r>
      </w:hyperlink>
      <w:r w:rsidRPr="005E4746">
        <w:rPr>
          <w:sz w:val="24"/>
          <w:szCs w:val="24"/>
        </w:rPr>
        <w:t xml:space="preserve"> and </w:t>
      </w:r>
      <w:hyperlink r:id="rId11" w:history="1">
        <w:r w:rsidRPr="005E4746">
          <w:rPr>
            <w:rStyle w:val="Hyperlink"/>
            <w:color w:val="auto"/>
            <w:sz w:val="24"/>
            <w:szCs w:val="24"/>
            <w:u w:val="none"/>
          </w:rPr>
          <w:t>U.S. Senate</w:t>
        </w:r>
      </w:hyperlink>
      <w:r w:rsidRPr="005E4746">
        <w:rPr>
          <w:sz w:val="24"/>
          <w:szCs w:val="24"/>
        </w:rPr>
        <w:t xml:space="preserve"> as well as a new </w:t>
      </w:r>
      <w:hyperlink r:id="rId12" w:history="1">
        <w:r w:rsidRPr="005E4746">
          <w:rPr>
            <w:rStyle w:val="Hyperlink"/>
            <w:color w:val="auto"/>
            <w:sz w:val="24"/>
            <w:szCs w:val="24"/>
            <w:u w:val="none"/>
          </w:rPr>
          <w:t>president of the United States</w:t>
        </w:r>
      </w:hyperlink>
      <w:r w:rsidRPr="005E4746">
        <w:rPr>
          <w:sz w:val="24"/>
          <w:szCs w:val="24"/>
        </w:rPr>
        <w:t xml:space="preserve"> in the 2016 election.</w:t>
      </w:r>
    </w:p>
    <w:p w:rsidR="002D646E" w:rsidRPr="005E4746" w:rsidRDefault="002D646E" w:rsidP="002D646E">
      <w:pPr>
        <w:spacing w:after="0" w:line="240" w:lineRule="auto"/>
        <w:jc w:val="center"/>
        <w:rPr>
          <w:b/>
          <w:sz w:val="24"/>
          <w:szCs w:val="24"/>
        </w:rPr>
      </w:pPr>
    </w:p>
    <w:p w:rsidR="00B75D88" w:rsidRPr="005E4746" w:rsidRDefault="00B75D88" w:rsidP="00860B12">
      <w:pPr>
        <w:spacing w:after="0" w:line="240" w:lineRule="auto"/>
        <w:rPr>
          <w:sz w:val="24"/>
          <w:szCs w:val="24"/>
        </w:rPr>
      </w:pPr>
      <w:r w:rsidRPr="005E4746">
        <w:rPr>
          <w:sz w:val="24"/>
          <w:szCs w:val="24"/>
        </w:rPr>
        <w:t>Belmar Gardens polling place is located at:</w:t>
      </w:r>
    </w:p>
    <w:p w:rsidR="00B75D88" w:rsidRPr="005E4746" w:rsidRDefault="00B75D88" w:rsidP="00860B12">
      <w:pPr>
        <w:spacing w:after="0" w:line="240" w:lineRule="auto"/>
        <w:rPr>
          <w:sz w:val="24"/>
          <w:szCs w:val="24"/>
        </w:rPr>
      </w:pPr>
      <w:r w:rsidRPr="005E4746">
        <w:rPr>
          <w:sz w:val="24"/>
          <w:szCs w:val="24"/>
        </w:rPr>
        <w:t>St</w:t>
      </w:r>
      <w:r w:rsidR="00100B5D" w:rsidRPr="005E4746">
        <w:rPr>
          <w:sz w:val="24"/>
          <w:szCs w:val="24"/>
        </w:rPr>
        <w:t>.</w:t>
      </w:r>
      <w:r w:rsidRPr="005E4746">
        <w:rPr>
          <w:sz w:val="24"/>
          <w:szCs w:val="24"/>
        </w:rPr>
        <w:t xml:space="preserve"> Charles Lwanga Parish</w:t>
      </w:r>
    </w:p>
    <w:p w:rsidR="00B75D88" w:rsidRPr="005E4746" w:rsidRDefault="00B75D88" w:rsidP="00860B12">
      <w:pPr>
        <w:spacing w:after="0" w:line="240" w:lineRule="auto"/>
        <w:rPr>
          <w:sz w:val="24"/>
          <w:szCs w:val="24"/>
        </w:rPr>
      </w:pPr>
      <w:r w:rsidRPr="005E4746">
        <w:rPr>
          <w:sz w:val="24"/>
          <w:szCs w:val="24"/>
        </w:rPr>
        <w:t>1550 Lincoln Ave.</w:t>
      </w:r>
      <w:r w:rsidR="00100B5D" w:rsidRPr="005E4746">
        <w:rPr>
          <w:sz w:val="24"/>
          <w:szCs w:val="24"/>
        </w:rPr>
        <w:t>,</w:t>
      </w:r>
      <w:r w:rsidRPr="005E4746">
        <w:rPr>
          <w:sz w:val="24"/>
          <w:szCs w:val="24"/>
        </w:rPr>
        <w:t xml:space="preserve"> Pittsburgh, PA 15206</w:t>
      </w:r>
    </w:p>
    <w:p w:rsidR="00A02FEB" w:rsidRPr="005E4746" w:rsidRDefault="00A02FEB" w:rsidP="00F2171D">
      <w:pPr>
        <w:spacing w:after="0"/>
        <w:rPr>
          <w:sz w:val="24"/>
          <w:szCs w:val="24"/>
        </w:rPr>
      </w:pPr>
      <w:r w:rsidRPr="005E4746">
        <w:rPr>
          <w:sz w:val="24"/>
          <w:szCs w:val="24"/>
        </w:rPr>
        <w:t>Poll Hours: 7:00 AM-8:00 PM</w:t>
      </w:r>
    </w:p>
    <w:p w:rsidR="00B36820" w:rsidRPr="005E4746" w:rsidRDefault="00B36820" w:rsidP="00F2171D">
      <w:pPr>
        <w:spacing w:after="0"/>
        <w:rPr>
          <w:sz w:val="24"/>
          <w:szCs w:val="24"/>
        </w:rPr>
      </w:pPr>
    </w:p>
    <w:p w:rsidR="00421E59" w:rsidRPr="005E4746" w:rsidRDefault="00184C28" w:rsidP="00F2171D">
      <w:pPr>
        <w:pStyle w:val="ListParagraph"/>
        <w:numPr>
          <w:ilvl w:val="0"/>
          <w:numId w:val="20"/>
        </w:numPr>
        <w:spacing w:after="0" w:line="240" w:lineRule="auto"/>
        <w:rPr>
          <w:rStyle w:val="errordisplay"/>
          <w:b/>
          <w:bCs/>
          <w:sz w:val="24"/>
          <w:szCs w:val="24"/>
        </w:rPr>
      </w:pPr>
      <w:r w:rsidRPr="005E4746">
        <w:rPr>
          <w:rStyle w:val="errordisplay"/>
          <w:b/>
          <w:bCs/>
          <w:sz w:val="24"/>
          <w:szCs w:val="24"/>
        </w:rPr>
        <w:t>Deadline Alert: 11/1/2016 is the last day to apply for a civilian absentee ballot.</w:t>
      </w:r>
    </w:p>
    <w:p w:rsidR="00421E59" w:rsidRPr="005E4746" w:rsidRDefault="00184C28" w:rsidP="00F2171D">
      <w:pPr>
        <w:pStyle w:val="ListParagraph"/>
        <w:numPr>
          <w:ilvl w:val="0"/>
          <w:numId w:val="20"/>
        </w:numPr>
        <w:spacing w:after="0" w:line="240" w:lineRule="auto"/>
        <w:rPr>
          <w:rStyle w:val="errordisplay"/>
          <w:b/>
          <w:bCs/>
          <w:sz w:val="24"/>
          <w:szCs w:val="24"/>
        </w:rPr>
      </w:pPr>
      <w:r w:rsidRPr="005E4746">
        <w:rPr>
          <w:rStyle w:val="errordisplay"/>
          <w:b/>
          <w:bCs/>
          <w:sz w:val="24"/>
          <w:szCs w:val="24"/>
        </w:rPr>
        <w:t>Deadline Alert: 11/4/2016 is the la</w:t>
      </w:r>
      <w:r w:rsidR="00472C32" w:rsidRPr="005E4746">
        <w:rPr>
          <w:rStyle w:val="errordisplay"/>
          <w:b/>
          <w:bCs/>
          <w:sz w:val="24"/>
          <w:szCs w:val="24"/>
        </w:rPr>
        <w:t>st day for the County Board</w:t>
      </w:r>
      <w:r w:rsidRPr="005E4746">
        <w:rPr>
          <w:rStyle w:val="errordisplay"/>
          <w:b/>
          <w:bCs/>
          <w:sz w:val="24"/>
          <w:szCs w:val="24"/>
        </w:rPr>
        <w:t xml:space="preserve"> of Elections to receive voted civilians absentee ballots</w:t>
      </w:r>
    </w:p>
    <w:p w:rsidR="00B36820" w:rsidRPr="005E4746" w:rsidRDefault="00B36820" w:rsidP="00B36820">
      <w:pPr>
        <w:pStyle w:val="ListParagraph"/>
        <w:spacing w:after="0" w:line="240" w:lineRule="auto"/>
        <w:rPr>
          <w:rStyle w:val="errordisplay"/>
          <w:b/>
          <w:bCs/>
          <w:sz w:val="24"/>
          <w:szCs w:val="24"/>
        </w:rPr>
      </w:pPr>
    </w:p>
    <w:p w:rsidR="00F2171D" w:rsidRPr="005E4746" w:rsidRDefault="00F2171D" w:rsidP="00F2171D">
      <w:pPr>
        <w:spacing w:after="0" w:line="240" w:lineRule="auto"/>
        <w:rPr>
          <w:rStyle w:val="errordisplay"/>
          <w:bCs/>
          <w:sz w:val="24"/>
          <w:szCs w:val="24"/>
        </w:rPr>
      </w:pPr>
      <w:r w:rsidRPr="005E4746">
        <w:rPr>
          <w:rStyle w:val="errordisplay"/>
          <w:bCs/>
          <w:sz w:val="24"/>
          <w:szCs w:val="24"/>
        </w:rPr>
        <w:t>Any additional questions please go to http://www.votespa.com</w:t>
      </w:r>
    </w:p>
    <w:p w:rsidR="005E4746" w:rsidRDefault="005E4746" w:rsidP="005E4746"/>
    <w:p w:rsidR="002C409F" w:rsidRDefault="002C409F" w:rsidP="005E4746"/>
    <w:p w:rsidR="002C409F" w:rsidRDefault="002C409F" w:rsidP="005E4746"/>
    <w:p w:rsidR="002C409F" w:rsidRDefault="002C409F" w:rsidP="005E4746"/>
    <w:p w:rsidR="002C409F" w:rsidRDefault="002C409F" w:rsidP="005E4746"/>
    <w:p w:rsidR="002C409F" w:rsidRDefault="002C409F" w:rsidP="005E4746"/>
    <w:p w:rsidR="002C409F" w:rsidRDefault="002C409F" w:rsidP="005E4746"/>
    <w:p w:rsidR="0044370F" w:rsidRPr="005E4746" w:rsidRDefault="001E471D" w:rsidP="00C752DB">
      <w:pPr>
        <w:pStyle w:val="Heading1"/>
        <w:rPr>
          <w:b/>
          <w:color w:val="04617B" w:themeColor="text2"/>
        </w:rPr>
      </w:pPr>
      <w:r w:rsidRPr="005E4746">
        <w:rPr>
          <w:b/>
          <w:color w:val="04617B" w:themeColor="text2"/>
        </w:rPr>
        <w:lastRenderedPageBreak/>
        <w:t>Board Meeting</w:t>
      </w:r>
      <w:r w:rsidR="002D646E" w:rsidRPr="005E4746">
        <w:rPr>
          <w:b/>
          <w:color w:val="04617B" w:themeColor="text2"/>
        </w:rPr>
        <w:t xml:space="preserve"> Notes</w:t>
      </w:r>
    </w:p>
    <w:p w:rsidR="00A927D8" w:rsidRPr="005E4746" w:rsidRDefault="00A927D8" w:rsidP="00037427">
      <w:pPr>
        <w:rPr>
          <w:sz w:val="24"/>
          <w:szCs w:val="24"/>
        </w:rPr>
      </w:pPr>
      <w:r w:rsidRPr="005E4746">
        <w:rPr>
          <w:sz w:val="24"/>
          <w:szCs w:val="24"/>
        </w:rPr>
        <w:t xml:space="preserve">Welcome </w:t>
      </w:r>
      <w:r w:rsidR="00715460" w:rsidRPr="005E4746">
        <w:rPr>
          <w:sz w:val="24"/>
          <w:szCs w:val="24"/>
        </w:rPr>
        <w:t>Kevin Cooper</w:t>
      </w:r>
      <w:r w:rsidR="009740EA">
        <w:rPr>
          <w:sz w:val="24"/>
          <w:szCs w:val="24"/>
        </w:rPr>
        <w:t xml:space="preserve"> and </w:t>
      </w:r>
      <w:r w:rsidR="003521F1" w:rsidRPr="003521F1">
        <w:rPr>
          <w:sz w:val="24"/>
          <w:szCs w:val="24"/>
        </w:rPr>
        <w:t>Kimberly Mitchell</w:t>
      </w:r>
      <w:r w:rsidR="003521F1">
        <w:t xml:space="preserve"> </w:t>
      </w:r>
      <w:r w:rsidRPr="005E4746">
        <w:rPr>
          <w:sz w:val="24"/>
          <w:szCs w:val="24"/>
        </w:rPr>
        <w:t>to the board, we are happy to have folks from Belmar take an interest in our community.</w:t>
      </w:r>
      <w:r w:rsidR="00037427" w:rsidRPr="005E4746">
        <w:rPr>
          <w:sz w:val="24"/>
          <w:szCs w:val="24"/>
        </w:rPr>
        <w:t xml:space="preserve"> </w:t>
      </w:r>
      <w:r w:rsidRPr="005E4746">
        <w:rPr>
          <w:sz w:val="24"/>
          <w:szCs w:val="24"/>
        </w:rPr>
        <w:t xml:space="preserve">Belmar welcomes new </w:t>
      </w:r>
      <w:r w:rsidR="00FD3D42" w:rsidRPr="005E4746">
        <w:rPr>
          <w:sz w:val="24"/>
          <w:szCs w:val="24"/>
        </w:rPr>
        <w:t>resident</w:t>
      </w:r>
      <w:r w:rsidR="00380827" w:rsidRPr="005E4746">
        <w:rPr>
          <w:sz w:val="24"/>
          <w:szCs w:val="24"/>
        </w:rPr>
        <w:t>s Landis and Jewel Morris, Jill Tillman and</w:t>
      </w:r>
      <w:r w:rsidR="00FD3D42" w:rsidRPr="005E4746">
        <w:rPr>
          <w:sz w:val="24"/>
          <w:szCs w:val="24"/>
        </w:rPr>
        <w:t xml:space="preserve"> Mia Wheaton to the neighborhood. </w:t>
      </w:r>
      <w:r w:rsidR="00715460" w:rsidRPr="005E4746">
        <w:rPr>
          <w:sz w:val="24"/>
          <w:szCs w:val="24"/>
        </w:rPr>
        <w:t xml:space="preserve">The board is thrilled to meet with </w:t>
      </w:r>
      <w:r w:rsidR="00FD3D42" w:rsidRPr="005E4746">
        <w:rPr>
          <w:sz w:val="24"/>
          <w:szCs w:val="24"/>
        </w:rPr>
        <w:t>new residents</w:t>
      </w:r>
      <w:r w:rsidR="00715460" w:rsidRPr="005E4746">
        <w:rPr>
          <w:sz w:val="24"/>
          <w:szCs w:val="24"/>
        </w:rPr>
        <w:t xml:space="preserve"> individually to express the importance of maintain</w:t>
      </w:r>
      <w:r w:rsidR="002C409F">
        <w:rPr>
          <w:sz w:val="24"/>
          <w:szCs w:val="24"/>
        </w:rPr>
        <w:t>ing</w:t>
      </w:r>
      <w:r w:rsidR="00715460" w:rsidRPr="005E4746">
        <w:rPr>
          <w:sz w:val="24"/>
          <w:szCs w:val="24"/>
        </w:rPr>
        <w:t xml:space="preserve"> Belmar’s historic neighborhood and the current rules and regulations. </w:t>
      </w:r>
    </w:p>
    <w:p w:rsidR="001F4D09" w:rsidRPr="005E4746" w:rsidRDefault="001F4D09" w:rsidP="00BA6B94">
      <w:pPr>
        <w:spacing w:after="0" w:line="240" w:lineRule="auto"/>
        <w:rPr>
          <w:sz w:val="24"/>
          <w:szCs w:val="24"/>
        </w:rPr>
      </w:pPr>
      <w:r w:rsidRPr="005E4746">
        <w:rPr>
          <w:sz w:val="24"/>
          <w:szCs w:val="24"/>
        </w:rPr>
        <w:t xml:space="preserve">Belmar Board members </w:t>
      </w:r>
      <w:r w:rsidR="00037427" w:rsidRPr="005E4746">
        <w:rPr>
          <w:sz w:val="24"/>
          <w:szCs w:val="24"/>
        </w:rPr>
        <w:t xml:space="preserve">have sent the letter and the petitions to the City of Pittsburgh </w:t>
      </w:r>
      <w:r w:rsidRPr="005E4746">
        <w:rPr>
          <w:sz w:val="24"/>
          <w:szCs w:val="24"/>
        </w:rPr>
        <w:t>and state leaders to address our dilapidated roads</w:t>
      </w:r>
      <w:r w:rsidR="00F2171D" w:rsidRPr="005E4746">
        <w:rPr>
          <w:sz w:val="24"/>
          <w:szCs w:val="24"/>
        </w:rPr>
        <w:t xml:space="preserve">. </w:t>
      </w:r>
      <w:r w:rsidR="00AE4567" w:rsidRPr="005E4746">
        <w:rPr>
          <w:sz w:val="24"/>
          <w:szCs w:val="24"/>
        </w:rPr>
        <w:t>Please continue to d</w:t>
      </w:r>
      <w:r w:rsidRPr="005E4746">
        <w:rPr>
          <w:sz w:val="24"/>
          <w:szCs w:val="24"/>
        </w:rPr>
        <w:t>ial 311</w:t>
      </w:r>
      <w:r w:rsidR="00BA6B94" w:rsidRPr="005E4746">
        <w:rPr>
          <w:sz w:val="24"/>
          <w:szCs w:val="24"/>
        </w:rPr>
        <w:t xml:space="preserve"> or go on lin</w:t>
      </w:r>
      <w:r w:rsidR="00AE4567" w:rsidRPr="005E4746">
        <w:rPr>
          <w:sz w:val="24"/>
          <w:szCs w:val="24"/>
        </w:rPr>
        <w:t>e</w:t>
      </w:r>
      <w:r w:rsidRPr="005E4746">
        <w:rPr>
          <w:sz w:val="24"/>
          <w:szCs w:val="24"/>
        </w:rPr>
        <w:t xml:space="preserve"> and ask that Vann and Tilden be paved in 2016, we need every voice to be heard. </w:t>
      </w:r>
      <w:r w:rsidR="00647956" w:rsidRPr="005E4746">
        <w:rPr>
          <w:sz w:val="24"/>
          <w:szCs w:val="24"/>
        </w:rPr>
        <w:t xml:space="preserve">We have yet to receive a response from the city. </w:t>
      </w:r>
    </w:p>
    <w:p w:rsidR="00BA6B94" w:rsidRPr="005E4746" w:rsidRDefault="00BA6B94" w:rsidP="00BA6B94">
      <w:pPr>
        <w:spacing w:after="0" w:line="240" w:lineRule="auto"/>
        <w:rPr>
          <w:sz w:val="24"/>
          <w:szCs w:val="24"/>
        </w:rPr>
      </w:pPr>
    </w:p>
    <w:p w:rsidR="00E76CB6" w:rsidRPr="005E4746" w:rsidRDefault="00F2171D" w:rsidP="00F2171D">
      <w:pPr>
        <w:rPr>
          <w:sz w:val="24"/>
          <w:szCs w:val="24"/>
        </w:rPr>
      </w:pPr>
      <w:r w:rsidRPr="005E4746">
        <w:rPr>
          <w:sz w:val="24"/>
          <w:szCs w:val="24"/>
        </w:rPr>
        <w:t>W</w:t>
      </w:r>
      <w:r w:rsidR="001F4D09" w:rsidRPr="005E4746">
        <w:rPr>
          <w:sz w:val="24"/>
          <w:szCs w:val="24"/>
        </w:rPr>
        <w:t xml:space="preserve">e </w:t>
      </w:r>
      <w:r w:rsidRPr="005E4746">
        <w:rPr>
          <w:sz w:val="24"/>
          <w:szCs w:val="24"/>
        </w:rPr>
        <w:t>will continue</w:t>
      </w:r>
      <w:r w:rsidR="001F4D09" w:rsidRPr="005E4746">
        <w:rPr>
          <w:sz w:val="24"/>
          <w:szCs w:val="24"/>
        </w:rPr>
        <w:t xml:space="preserve"> to address the</w:t>
      </w:r>
      <w:r w:rsidRPr="005E4746">
        <w:rPr>
          <w:sz w:val="24"/>
          <w:szCs w:val="24"/>
        </w:rPr>
        <w:t xml:space="preserve"> hardships the community faces during the f</w:t>
      </w:r>
      <w:r w:rsidR="001F4D09" w:rsidRPr="005E4746">
        <w:rPr>
          <w:sz w:val="24"/>
          <w:szCs w:val="24"/>
        </w:rPr>
        <w:t xml:space="preserve">ootball season at Chadwick </w:t>
      </w:r>
      <w:r w:rsidR="00787B4A" w:rsidRPr="005E4746">
        <w:rPr>
          <w:sz w:val="24"/>
          <w:szCs w:val="24"/>
        </w:rPr>
        <w:t>Park</w:t>
      </w:r>
      <w:r w:rsidR="001F4D09" w:rsidRPr="005E4746">
        <w:rPr>
          <w:sz w:val="24"/>
          <w:szCs w:val="24"/>
        </w:rPr>
        <w:t>. Often</w:t>
      </w:r>
      <w:r w:rsidR="00980175" w:rsidRPr="005E4746">
        <w:rPr>
          <w:sz w:val="24"/>
          <w:szCs w:val="24"/>
        </w:rPr>
        <w:t xml:space="preserve"> we find people parking on our sidewalks. </w:t>
      </w:r>
      <w:r w:rsidR="00BA6B94" w:rsidRPr="005E4746">
        <w:rPr>
          <w:sz w:val="24"/>
          <w:szCs w:val="24"/>
        </w:rPr>
        <w:t>You as shareholders pay</w:t>
      </w:r>
      <w:r w:rsidR="00980175" w:rsidRPr="005E4746">
        <w:rPr>
          <w:sz w:val="24"/>
          <w:szCs w:val="24"/>
        </w:rPr>
        <w:t xml:space="preserve"> to maintain our sidewalks, not the city. We also have a difficult time </w:t>
      </w:r>
      <w:r w:rsidRPr="005E4746">
        <w:rPr>
          <w:sz w:val="24"/>
          <w:szCs w:val="24"/>
        </w:rPr>
        <w:t>driving</w:t>
      </w:r>
      <w:r w:rsidR="00980175" w:rsidRPr="005E4746">
        <w:rPr>
          <w:sz w:val="24"/>
          <w:szCs w:val="24"/>
        </w:rPr>
        <w:t xml:space="preserve"> through the street</w:t>
      </w:r>
      <w:r w:rsidR="00BA6B94" w:rsidRPr="005E4746">
        <w:rPr>
          <w:sz w:val="24"/>
          <w:szCs w:val="24"/>
        </w:rPr>
        <w:t xml:space="preserve"> we live in</w:t>
      </w:r>
      <w:r w:rsidR="00980175" w:rsidRPr="005E4746">
        <w:rPr>
          <w:sz w:val="24"/>
          <w:szCs w:val="24"/>
        </w:rPr>
        <w:t xml:space="preserve"> because people are parked </w:t>
      </w:r>
      <w:r w:rsidR="00FF06C9" w:rsidRPr="005E4746">
        <w:rPr>
          <w:sz w:val="24"/>
          <w:szCs w:val="24"/>
        </w:rPr>
        <w:t xml:space="preserve">or standing </w:t>
      </w:r>
      <w:r w:rsidR="00980175" w:rsidRPr="005E4746">
        <w:rPr>
          <w:sz w:val="24"/>
          <w:szCs w:val="24"/>
        </w:rPr>
        <w:t>in the middle of the road</w:t>
      </w:r>
      <w:r w:rsidR="00BA6B94" w:rsidRPr="005E4746">
        <w:rPr>
          <w:sz w:val="24"/>
          <w:szCs w:val="24"/>
        </w:rPr>
        <w:t xml:space="preserve"> and refuse to move. </w:t>
      </w:r>
      <w:r w:rsidR="00A927D8" w:rsidRPr="005E4746">
        <w:rPr>
          <w:sz w:val="24"/>
          <w:szCs w:val="24"/>
        </w:rPr>
        <w:t xml:space="preserve">If the street is blocked, call 911. </w:t>
      </w:r>
      <w:r w:rsidR="00BA6B94" w:rsidRPr="005E4746">
        <w:rPr>
          <w:sz w:val="24"/>
          <w:szCs w:val="24"/>
        </w:rPr>
        <w:t>You</w:t>
      </w:r>
      <w:r w:rsidR="00A927D8" w:rsidRPr="005E4746">
        <w:rPr>
          <w:sz w:val="24"/>
          <w:szCs w:val="24"/>
        </w:rPr>
        <w:t xml:space="preserve"> are also asked to </w:t>
      </w:r>
      <w:r w:rsidR="00BA6B94" w:rsidRPr="005E4746">
        <w:rPr>
          <w:sz w:val="24"/>
          <w:szCs w:val="24"/>
        </w:rPr>
        <w:t xml:space="preserve">dial 311 </w:t>
      </w:r>
      <w:r w:rsidR="00A927D8" w:rsidRPr="005E4746">
        <w:rPr>
          <w:sz w:val="24"/>
          <w:szCs w:val="24"/>
        </w:rPr>
        <w:t xml:space="preserve">for the city to address this matter. </w:t>
      </w:r>
      <w:r w:rsidR="00BA6B94" w:rsidRPr="005E4746">
        <w:rPr>
          <w:sz w:val="24"/>
          <w:szCs w:val="24"/>
        </w:rPr>
        <w:t xml:space="preserve"> </w:t>
      </w:r>
      <w:r w:rsidR="00980175" w:rsidRPr="005E4746">
        <w:rPr>
          <w:sz w:val="24"/>
          <w:szCs w:val="24"/>
        </w:rPr>
        <w:t xml:space="preserve"> </w:t>
      </w:r>
      <w:r w:rsidR="001F4D09" w:rsidRPr="005E4746">
        <w:rPr>
          <w:sz w:val="24"/>
          <w:szCs w:val="24"/>
        </w:rPr>
        <w:t xml:space="preserve"> </w:t>
      </w:r>
    </w:p>
    <w:p w:rsidR="002C409F" w:rsidRDefault="002C409F" w:rsidP="002C409F">
      <w:pPr>
        <w:rPr>
          <w:sz w:val="24"/>
          <w:szCs w:val="24"/>
        </w:rPr>
      </w:pPr>
      <w:r>
        <w:rPr>
          <w:sz w:val="24"/>
          <w:szCs w:val="24"/>
        </w:rPr>
        <w:t xml:space="preserve">The board members of Belmar Gardens are happy to speak with shareholders as the occasion occurs. We ask all residents of Belmar Gardens to take the proper channels for addressing </w:t>
      </w:r>
      <w:r w:rsidRPr="002C409F">
        <w:rPr>
          <w:sz w:val="24"/>
          <w:szCs w:val="24"/>
        </w:rPr>
        <w:t>matters regarding</w:t>
      </w:r>
      <w:r>
        <w:rPr>
          <w:sz w:val="24"/>
          <w:szCs w:val="24"/>
        </w:rPr>
        <w:t xml:space="preserve"> Belmar Gardens. We ask that you don’t approach and address members of the board inappropriately while you see them out with other people or just simply outside of the appropriate channels. The proper channels are to call Katie at Rubinoff or enter </w:t>
      </w:r>
      <w:r w:rsidRPr="002C409F">
        <w:rPr>
          <w:sz w:val="24"/>
          <w:szCs w:val="24"/>
        </w:rPr>
        <w:t>a</w:t>
      </w:r>
      <w:r>
        <w:rPr>
          <w:sz w:val="24"/>
          <w:szCs w:val="24"/>
        </w:rPr>
        <w:t xml:space="preserve"> comment on our website at </w:t>
      </w:r>
      <w:hyperlink r:id="rId13" w:history="1">
        <w:r w:rsidRPr="002C409F">
          <w:rPr>
            <w:rStyle w:val="Hyperlink"/>
            <w:color w:val="auto"/>
            <w:sz w:val="24"/>
            <w:szCs w:val="24"/>
          </w:rPr>
          <w:t>www.BelmarGardens.com</w:t>
        </w:r>
      </w:hyperlink>
      <w:r>
        <w:rPr>
          <w:sz w:val="24"/>
          <w:szCs w:val="24"/>
        </w:rPr>
        <w:t>. We are always happy to address your concerns.</w:t>
      </w:r>
    </w:p>
    <w:p w:rsidR="005E4746" w:rsidRDefault="005E4746" w:rsidP="00F2171D">
      <w:pPr>
        <w:rPr>
          <w:sz w:val="24"/>
          <w:szCs w:val="24"/>
        </w:rPr>
      </w:pPr>
    </w:p>
    <w:p w:rsidR="005E4746" w:rsidRDefault="005E4746" w:rsidP="00F2171D">
      <w:pPr>
        <w:rPr>
          <w:sz w:val="24"/>
          <w:szCs w:val="24"/>
        </w:rPr>
      </w:pPr>
    </w:p>
    <w:p w:rsidR="005E4746" w:rsidRDefault="005E4746" w:rsidP="00F2171D">
      <w:pPr>
        <w:rPr>
          <w:sz w:val="24"/>
          <w:szCs w:val="24"/>
        </w:rPr>
      </w:pPr>
    </w:p>
    <w:p w:rsidR="002B4371" w:rsidRPr="005E4746" w:rsidRDefault="002C409F" w:rsidP="00C752DB">
      <w:pPr>
        <w:pStyle w:val="Heading1"/>
        <w:rPr>
          <w:b/>
          <w:color w:val="04617B" w:themeColor="text2"/>
        </w:rPr>
      </w:pPr>
      <w:r>
        <w:rPr>
          <w:b/>
          <w:color w:val="04617B" w:themeColor="text2"/>
        </w:rPr>
        <w:lastRenderedPageBreak/>
        <w:t>B</w:t>
      </w:r>
      <w:r w:rsidR="002B4371" w:rsidRPr="005E4746">
        <w:rPr>
          <w:b/>
          <w:color w:val="04617B" w:themeColor="text2"/>
        </w:rPr>
        <w:t>elmar Housekeeping</w:t>
      </w:r>
    </w:p>
    <w:p w:rsidR="00A927D8" w:rsidRPr="005E4746" w:rsidRDefault="00AD033B" w:rsidP="00857E60">
      <w:pPr>
        <w:spacing w:line="240" w:lineRule="auto"/>
        <w:rPr>
          <w:sz w:val="24"/>
          <w:szCs w:val="24"/>
        </w:rPr>
      </w:pPr>
      <w:r w:rsidRPr="005E4746">
        <w:rPr>
          <w:sz w:val="24"/>
          <w:szCs w:val="24"/>
        </w:rPr>
        <w:t>Stahl</w:t>
      </w:r>
      <w:r w:rsidR="00E11B55" w:rsidRPr="005E4746">
        <w:rPr>
          <w:sz w:val="24"/>
          <w:szCs w:val="24"/>
        </w:rPr>
        <w:t xml:space="preserve"> Heating and Cooling will be scheduling furnace inspections with each unit, please be responsive to their requests. We need to insure all furnaces are safe and </w:t>
      </w:r>
      <w:r w:rsidR="003D25B8" w:rsidRPr="005E4746">
        <w:rPr>
          <w:sz w:val="24"/>
          <w:szCs w:val="24"/>
        </w:rPr>
        <w:t xml:space="preserve">inspected each year. </w:t>
      </w:r>
      <w:r w:rsidR="00E11B55" w:rsidRPr="005E4746">
        <w:rPr>
          <w:sz w:val="24"/>
          <w:szCs w:val="24"/>
        </w:rPr>
        <w:t xml:space="preserve"> </w:t>
      </w:r>
    </w:p>
    <w:p w:rsidR="00A927D8" w:rsidRPr="005E4746" w:rsidRDefault="00A927D8" w:rsidP="00857E60">
      <w:pPr>
        <w:spacing w:line="240" w:lineRule="auto"/>
        <w:rPr>
          <w:sz w:val="24"/>
          <w:szCs w:val="24"/>
        </w:rPr>
      </w:pPr>
      <w:r w:rsidRPr="005E4746">
        <w:rPr>
          <w:sz w:val="24"/>
          <w:szCs w:val="24"/>
        </w:rPr>
        <w:t xml:space="preserve">The season is changing, we need all residents to </w:t>
      </w:r>
      <w:r w:rsidRPr="005E4746">
        <w:rPr>
          <w:b/>
          <w:sz w:val="24"/>
          <w:szCs w:val="24"/>
        </w:rPr>
        <w:t>shut off all outside water valves from the inside water shut off valve.</w:t>
      </w:r>
      <w:r w:rsidRPr="005E4746">
        <w:rPr>
          <w:sz w:val="24"/>
          <w:szCs w:val="24"/>
        </w:rPr>
        <w:t xml:space="preserve"> This will prevent water pipes from busting when the temperature drops. </w:t>
      </w:r>
      <w:r w:rsidR="00647956" w:rsidRPr="005E4746">
        <w:rPr>
          <w:sz w:val="24"/>
          <w:szCs w:val="24"/>
        </w:rPr>
        <w:t>We ask all residents to understand where their main water shut off valve is</w:t>
      </w:r>
      <w:r w:rsidR="00AD033B" w:rsidRPr="005E4746">
        <w:rPr>
          <w:sz w:val="24"/>
          <w:szCs w:val="24"/>
        </w:rPr>
        <w:t xml:space="preserve"> located</w:t>
      </w:r>
      <w:r w:rsidR="00647956" w:rsidRPr="005E4746">
        <w:rPr>
          <w:sz w:val="24"/>
          <w:szCs w:val="24"/>
        </w:rPr>
        <w:t xml:space="preserve"> in case of emergency you are able to shut off your</w:t>
      </w:r>
      <w:r w:rsidR="00AD033B" w:rsidRPr="005E4746">
        <w:rPr>
          <w:sz w:val="24"/>
          <w:szCs w:val="24"/>
        </w:rPr>
        <w:t xml:space="preserve"> the</w:t>
      </w:r>
      <w:r w:rsidR="00647956" w:rsidRPr="005E4746">
        <w:rPr>
          <w:sz w:val="24"/>
          <w:szCs w:val="24"/>
        </w:rPr>
        <w:t xml:space="preserve"> water source</w:t>
      </w:r>
      <w:r w:rsidR="00AD033B" w:rsidRPr="005E4746">
        <w:rPr>
          <w:sz w:val="24"/>
          <w:szCs w:val="24"/>
        </w:rPr>
        <w:t xml:space="preserve"> to reduce damage. </w:t>
      </w:r>
    </w:p>
    <w:p w:rsidR="00AD033B" w:rsidRPr="005E4746" w:rsidRDefault="00AD033B" w:rsidP="00857E60">
      <w:pPr>
        <w:spacing w:line="240" w:lineRule="auto"/>
        <w:rPr>
          <w:sz w:val="24"/>
          <w:szCs w:val="24"/>
        </w:rPr>
      </w:pPr>
      <w:r w:rsidRPr="005E4746">
        <w:rPr>
          <w:sz w:val="24"/>
          <w:szCs w:val="24"/>
        </w:rPr>
        <w:t>Belmar Gardens is pleased to have the budget to continue snow removal this winter season. This includes all sidewalks and driveways in the front of all Belmar units.</w:t>
      </w:r>
      <w:r w:rsidRPr="005E4746">
        <w:rPr>
          <w:rFonts w:cs="Times New Roman"/>
          <w:sz w:val="24"/>
          <w:szCs w:val="24"/>
        </w:rPr>
        <w:t xml:space="preserve"> Peak Landscape </w:t>
      </w:r>
      <w:r w:rsidR="002C409F">
        <w:t xml:space="preserve">(previously Bonomi) </w:t>
      </w:r>
      <w:r w:rsidRPr="005E4746">
        <w:rPr>
          <w:rFonts w:cs="Times New Roman"/>
          <w:sz w:val="24"/>
          <w:szCs w:val="24"/>
        </w:rPr>
        <w:t>will service Belmar this coming season. Should you have any questions or concerns throughout the winter regarding Peak, please call Rubinoff</w:t>
      </w:r>
      <w:r w:rsidR="002C409F">
        <w:rPr>
          <w:rFonts w:cs="Times New Roman"/>
          <w:sz w:val="24"/>
          <w:szCs w:val="24"/>
        </w:rPr>
        <w:t xml:space="preserve"> or report it on the website</w:t>
      </w:r>
      <w:r w:rsidRPr="005E4746">
        <w:rPr>
          <w:rFonts w:cs="Times New Roman"/>
          <w:sz w:val="24"/>
          <w:szCs w:val="24"/>
        </w:rPr>
        <w:t>.</w:t>
      </w:r>
    </w:p>
    <w:p w:rsidR="002B4371" w:rsidRPr="005E4746" w:rsidRDefault="002B4371" w:rsidP="00B35582">
      <w:pPr>
        <w:rPr>
          <w:sz w:val="24"/>
          <w:szCs w:val="24"/>
        </w:rPr>
      </w:pPr>
      <w:r w:rsidRPr="005E4746">
        <w:rPr>
          <w:sz w:val="24"/>
          <w:szCs w:val="24"/>
        </w:rPr>
        <w:t>Dogs and other pets must be kept on a leash at all times.  Please carry a pooper scooper to clean up when walking your dog.</w:t>
      </w:r>
      <w:r w:rsidR="00A927D8" w:rsidRPr="005E4746">
        <w:rPr>
          <w:sz w:val="24"/>
          <w:szCs w:val="24"/>
        </w:rPr>
        <w:t xml:space="preserve"> We are constantly seeing animal droppings in </w:t>
      </w:r>
      <w:r w:rsidR="00647956" w:rsidRPr="005E4746">
        <w:rPr>
          <w:sz w:val="24"/>
          <w:szCs w:val="24"/>
        </w:rPr>
        <w:t>yards;</w:t>
      </w:r>
      <w:r w:rsidR="00A927D8" w:rsidRPr="005E4746">
        <w:rPr>
          <w:sz w:val="24"/>
          <w:szCs w:val="24"/>
        </w:rPr>
        <w:t xml:space="preserve"> please clean up after your pets.</w:t>
      </w:r>
    </w:p>
    <w:p w:rsidR="00037427" w:rsidRPr="005E4746" w:rsidRDefault="00037427" w:rsidP="00B35582">
      <w:pPr>
        <w:rPr>
          <w:sz w:val="24"/>
          <w:szCs w:val="24"/>
        </w:rPr>
      </w:pPr>
      <w:r w:rsidRPr="005E4746">
        <w:rPr>
          <w:sz w:val="24"/>
          <w:szCs w:val="24"/>
        </w:rPr>
        <w:t xml:space="preserve">Continue to keep your car doors locked to avoid and discourage anyone looking to break into the vehicles in our community. </w:t>
      </w:r>
    </w:p>
    <w:p w:rsidR="00151836" w:rsidRPr="005E4746" w:rsidRDefault="002B4371" w:rsidP="001B7D8E">
      <w:pPr>
        <w:spacing w:after="0" w:line="240" w:lineRule="auto"/>
        <w:rPr>
          <w:sz w:val="24"/>
          <w:szCs w:val="24"/>
        </w:rPr>
      </w:pPr>
      <w:r w:rsidRPr="005E4746">
        <w:rPr>
          <w:sz w:val="24"/>
          <w:szCs w:val="24"/>
        </w:rPr>
        <w:t>Please remember, parking in the common driveways is prohibited</w:t>
      </w:r>
      <w:r w:rsidR="00FF06C9" w:rsidRPr="005E4746">
        <w:rPr>
          <w:sz w:val="24"/>
          <w:szCs w:val="24"/>
        </w:rPr>
        <w:t>.  This</w:t>
      </w:r>
      <w:r w:rsidRPr="005E4746">
        <w:rPr>
          <w:sz w:val="24"/>
          <w:szCs w:val="24"/>
        </w:rPr>
        <w:t xml:space="preserve"> will be enforced and fines attributed to the shareholder. Parking on the one side of the street or up on the curbs is prohibited; it causes problems for busses to get through and concreting the sidewalks is costly to all sh</w:t>
      </w:r>
      <w:r w:rsidR="00003B52" w:rsidRPr="005E4746">
        <w:rPr>
          <w:sz w:val="24"/>
          <w:szCs w:val="24"/>
        </w:rPr>
        <w:t>areholders of Belmar Gardens.</w:t>
      </w:r>
    </w:p>
    <w:p w:rsidR="00151836" w:rsidRPr="005E4746" w:rsidRDefault="00151836" w:rsidP="001B7D8E">
      <w:pPr>
        <w:spacing w:after="0" w:line="240" w:lineRule="auto"/>
        <w:rPr>
          <w:sz w:val="24"/>
          <w:szCs w:val="24"/>
        </w:rPr>
      </w:pPr>
    </w:p>
    <w:p w:rsidR="00151836" w:rsidRDefault="00151836" w:rsidP="001B7D8E">
      <w:pPr>
        <w:spacing w:after="0" w:line="240" w:lineRule="auto"/>
        <w:rPr>
          <w:sz w:val="24"/>
          <w:szCs w:val="24"/>
        </w:rPr>
      </w:pPr>
      <w:r w:rsidRPr="005E4746">
        <w:rPr>
          <w:sz w:val="24"/>
          <w:szCs w:val="24"/>
        </w:rPr>
        <w:t>Check out our website for continuous updates throughout the year BelmarGardens.com</w:t>
      </w:r>
    </w:p>
    <w:p w:rsidR="002C409F" w:rsidRDefault="002C409F" w:rsidP="001B7D8E">
      <w:pPr>
        <w:spacing w:after="0" w:line="240" w:lineRule="auto"/>
        <w:rPr>
          <w:sz w:val="24"/>
          <w:szCs w:val="24"/>
        </w:rPr>
      </w:pPr>
    </w:p>
    <w:p w:rsidR="002C409F" w:rsidRDefault="002C409F" w:rsidP="001B7D8E">
      <w:pPr>
        <w:spacing w:after="0" w:line="240" w:lineRule="auto"/>
        <w:rPr>
          <w:sz w:val="24"/>
          <w:szCs w:val="24"/>
        </w:rPr>
      </w:pPr>
    </w:p>
    <w:p w:rsidR="002C409F" w:rsidRPr="005E4746" w:rsidRDefault="002C409F" w:rsidP="001B7D8E">
      <w:pPr>
        <w:spacing w:after="0" w:line="240" w:lineRule="auto"/>
        <w:rPr>
          <w:sz w:val="24"/>
          <w:szCs w:val="24"/>
        </w:rPr>
      </w:pPr>
    </w:p>
    <w:p w:rsidR="001E471D" w:rsidRPr="005E4746" w:rsidRDefault="00BA6B94" w:rsidP="00C752DB">
      <w:pPr>
        <w:pStyle w:val="Heading1"/>
        <w:rPr>
          <w:b/>
          <w:color w:val="04617B" w:themeColor="text2"/>
          <w:szCs w:val="36"/>
        </w:rPr>
      </w:pPr>
      <w:r w:rsidRPr="005E4746">
        <w:rPr>
          <w:b/>
          <w:color w:val="04617B" w:themeColor="text2"/>
          <w:szCs w:val="36"/>
        </w:rPr>
        <w:lastRenderedPageBreak/>
        <w:t>The City of Pittsburgh</w:t>
      </w:r>
    </w:p>
    <w:p w:rsidR="00E76CB6" w:rsidRPr="005E4746" w:rsidRDefault="00E76CB6" w:rsidP="001B7D8E">
      <w:pPr>
        <w:spacing w:after="0" w:line="240" w:lineRule="auto"/>
        <w:rPr>
          <w:sz w:val="24"/>
          <w:szCs w:val="24"/>
        </w:rPr>
      </w:pPr>
      <w:r w:rsidRPr="005E4746">
        <w:rPr>
          <w:sz w:val="24"/>
          <w:szCs w:val="24"/>
        </w:rPr>
        <w:t xml:space="preserve">Zone 5 police can be contacted at 412-665-3605. You can use this number if there is a non-emergency where 911 is not suitable, for example, a car illegally parked. </w:t>
      </w:r>
    </w:p>
    <w:p w:rsidR="00E76CB6" w:rsidRPr="005E4746" w:rsidRDefault="00E76CB6" w:rsidP="001B7D8E">
      <w:pPr>
        <w:spacing w:after="0" w:line="240" w:lineRule="auto"/>
        <w:rPr>
          <w:sz w:val="24"/>
          <w:szCs w:val="24"/>
        </w:rPr>
      </w:pPr>
    </w:p>
    <w:p w:rsidR="001E471D" w:rsidRPr="005E4746" w:rsidRDefault="001E471D" w:rsidP="001B7D8E">
      <w:pPr>
        <w:spacing w:after="0" w:line="240" w:lineRule="auto"/>
        <w:rPr>
          <w:sz w:val="24"/>
          <w:szCs w:val="24"/>
        </w:rPr>
      </w:pPr>
      <w:r w:rsidRPr="005E4746">
        <w:rPr>
          <w:sz w:val="24"/>
          <w:szCs w:val="24"/>
        </w:rPr>
        <w:t xml:space="preserve">For more info on the above </w:t>
      </w:r>
      <w:r w:rsidR="005C7AF0" w:rsidRPr="005E4746">
        <w:rPr>
          <w:sz w:val="24"/>
          <w:szCs w:val="24"/>
        </w:rPr>
        <w:t>City of Pittsburgh topics</w:t>
      </w:r>
      <w:r w:rsidRPr="005E4746">
        <w:rPr>
          <w:sz w:val="24"/>
          <w:szCs w:val="24"/>
        </w:rPr>
        <w:t xml:space="preserve">, visit </w:t>
      </w:r>
      <w:hyperlink r:id="rId14" w:history="1">
        <w:r w:rsidRPr="005E4746">
          <w:rPr>
            <w:rStyle w:val="Hyperlink"/>
            <w:color w:val="000000" w:themeColor="text1"/>
            <w:sz w:val="24"/>
            <w:szCs w:val="24"/>
            <w:u w:val="none"/>
          </w:rPr>
          <w:t>http://pittsburghpa.gov/</w:t>
        </w:r>
      </w:hyperlink>
    </w:p>
    <w:p w:rsidR="002B4371" w:rsidRPr="005E4746" w:rsidRDefault="002B4371" w:rsidP="00C752DB">
      <w:pPr>
        <w:pStyle w:val="Heading1"/>
        <w:rPr>
          <w:b/>
          <w:color w:val="04617B" w:themeColor="text2"/>
        </w:rPr>
      </w:pPr>
      <w:r w:rsidRPr="005E4746">
        <w:rPr>
          <w:b/>
          <w:color w:val="04617B" w:themeColor="text2"/>
        </w:rPr>
        <w:t>Personal Announcements</w:t>
      </w:r>
    </w:p>
    <w:p w:rsidR="00980175" w:rsidRPr="005E4746" w:rsidRDefault="00F2171D" w:rsidP="0044370F">
      <w:pPr>
        <w:rPr>
          <w:sz w:val="24"/>
          <w:szCs w:val="24"/>
        </w:rPr>
      </w:pPr>
      <w:r w:rsidRPr="005E4746">
        <w:rPr>
          <w:sz w:val="24"/>
          <w:szCs w:val="24"/>
        </w:rPr>
        <w:t>T</w:t>
      </w:r>
      <w:r w:rsidR="00980175" w:rsidRPr="005E4746">
        <w:rPr>
          <w:sz w:val="24"/>
          <w:szCs w:val="24"/>
        </w:rPr>
        <w:t>o all those sick and shut in at</w:t>
      </w:r>
      <w:r w:rsidRPr="005E4746">
        <w:rPr>
          <w:sz w:val="24"/>
          <w:szCs w:val="24"/>
        </w:rPr>
        <w:t xml:space="preserve"> home or otherwise,</w:t>
      </w:r>
      <w:r w:rsidR="00980175" w:rsidRPr="005E4746">
        <w:rPr>
          <w:sz w:val="24"/>
          <w:szCs w:val="24"/>
        </w:rPr>
        <w:t xml:space="preserve"> you</w:t>
      </w:r>
      <w:r w:rsidR="001D2354" w:rsidRPr="005E4746">
        <w:rPr>
          <w:sz w:val="24"/>
          <w:szCs w:val="24"/>
        </w:rPr>
        <w:t xml:space="preserve"> and your family</w:t>
      </w:r>
      <w:r w:rsidR="00980175" w:rsidRPr="005E4746">
        <w:rPr>
          <w:sz w:val="24"/>
          <w:szCs w:val="24"/>
        </w:rPr>
        <w:t xml:space="preserve"> are in our prayer</w:t>
      </w:r>
      <w:r w:rsidR="00FF06C9" w:rsidRPr="005E4746">
        <w:rPr>
          <w:sz w:val="24"/>
          <w:szCs w:val="24"/>
        </w:rPr>
        <w:t>s</w:t>
      </w:r>
      <w:r w:rsidR="00980175" w:rsidRPr="005E4746">
        <w:rPr>
          <w:sz w:val="24"/>
          <w:szCs w:val="24"/>
        </w:rPr>
        <w:t xml:space="preserve"> for healing and </w:t>
      </w:r>
      <w:r w:rsidR="001D2354" w:rsidRPr="005E4746">
        <w:rPr>
          <w:sz w:val="24"/>
          <w:szCs w:val="24"/>
        </w:rPr>
        <w:t>swift</w:t>
      </w:r>
      <w:r w:rsidR="00980175" w:rsidRPr="005E4746">
        <w:rPr>
          <w:sz w:val="24"/>
          <w:szCs w:val="24"/>
        </w:rPr>
        <w:t xml:space="preserve"> recoveries. </w:t>
      </w:r>
    </w:p>
    <w:p w:rsidR="00980175" w:rsidRPr="005E4746" w:rsidRDefault="00980175" w:rsidP="00980175">
      <w:pPr>
        <w:rPr>
          <w:sz w:val="24"/>
          <w:szCs w:val="24"/>
        </w:rPr>
      </w:pPr>
      <w:r w:rsidRPr="005E4746">
        <w:rPr>
          <w:sz w:val="24"/>
          <w:szCs w:val="24"/>
        </w:rPr>
        <w:t xml:space="preserve">If you have any one you need to keep in prayer, please submit comments on our website and we will include them on future </w:t>
      </w:r>
      <w:r w:rsidR="002A4E97" w:rsidRPr="005E4746">
        <w:rPr>
          <w:sz w:val="24"/>
          <w:szCs w:val="24"/>
        </w:rPr>
        <w:t xml:space="preserve">publications of </w:t>
      </w:r>
      <w:r w:rsidRPr="005E4746">
        <w:rPr>
          <w:sz w:val="24"/>
          <w:szCs w:val="24"/>
        </w:rPr>
        <w:t xml:space="preserve">Belmar in Print. </w:t>
      </w:r>
    </w:p>
    <w:p w:rsidR="001E471D" w:rsidRPr="005E4746" w:rsidRDefault="005C7AF0" w:rsidP="00C752DB">
      <w:pPr>
        <w:pStyle w:val="Heading1"/>
        <w:rPr>
          <w:b/>
          <w:color w:val="04617B" w:themeColor="text2"/>
        </w:rPr>
      </w:pPr>
      <w:r w:rsidRPr="005E4746">
        <w:rPr>
          <w:b/>
          <w:color w:val="04617B" w:themeColor="text2"/>
        </w:rPr>
        <w:t>Belmar Gardens Board Members</w:t>
      </w:r>
    </w:p>
    <w:p w:rsidR="00D75882" w:rsidRDefault="005C7AF0" w:rsidP="001B7D8E">
      <w:pPr>
        <w:spacing w:after="0" w:line="240" w:lineRule="auto"/>
        <w:rPr>
          <w:sz w:val="24"/>
          <w:szCs w:val="24"/>
        </w:rPr>
      </w:pPr>
      <w:r w:rsidRPr="005E4746">
        <w:rPr>
          <w:sz w:val="24"/>
          <w:szCs w:val="24"/>
        </w:rPr>
        <w:t xml:space="preserve">Sharon Sloan, President </w:t>
      </w:r>
      <w:r w:rsidRPr="005E4746">
        <w:rPr>
          <w:sz w:val="24"/>
          <w:szCs w:val="24"/>
        </w:rPr>
        <w:br/>
        <w:t xml:space="preserve">Wilbert Austin, Vice </w:t>
      </w:r>
      <w:r w:rsidR="00787B4A" w:rsidRPr="005E4746">
        <w:rPr>
          <w:sz w:val="24"/>
          <w:szCs w:val="24"/>
        </w:rPr>
        <w:t xml:space="preserve">President </w:t>
      </w:r>
      <w:r w:rsidRPr="005E4746">
        <w:rPr>
          <w:sz w:val="24"/>
          <w:szCs w:val="24"/>
        </w:rPr>
        <w:br/>
      </w:r>
      <w:r w:rsidR="00D75882" w:rsidRPr="005E4746">
        <w:rPr>
          <w:sz w:val="24"/>
          <w:szCs w:val="24"/>
        </w:rPr>
        <w:t>Jay Trower</w:t>
      </w:r>
      <w:r w:rsidRPr="005E4746">
        <w:rPr>
          <w:sz w:val="24"/>
          <w:szCs w:val="24"/>
        </w:rPr>
        <w:t>, Treasurer</w:t>
      </w:r>
    </w:p>
    <w:p w:rsidR="003521F1" w:rsidRPr="005E4746" w:rsidRDefault="003521F1" w:rsidP="001B7D8E">
      <w:pPr>
        <w:spacing w:after="0" w:line="240" w:lineRule="auto"/>
        <w:rPr>
          <w:sz w:val="24"/>
          <w:szCs w:val="24"/>
        </w:rPr>
      </w:pPr>
      <w:r w:rsidRPr="003521F1">
        <w:rPr>
          <w:sz w:val="24"/>
          <w:szCs w:val="24"/>
        </w:rPr>
        <w:t>Kimberly Mitchell</w:t>
      </w:r>
      <w:r>
        <w:rPr>
          <w:sz w:val="24"/>
          <w:szCs w:val="24"/>
        </w:rPr>
        <w:t>, Secretary</w:t>
      </w:r>
    </w:p>
    <w:p w:rsidR="00D75882" w:rsidRDefault="00D75882" w:rsidP="00D75882">
      <w:pPr>
        <w:spacing w:after="0" w:line="240" w:lineRule="auto"/>
        <w:rPr>
          <w:sz w:val="24"/>
          <w:szCs w:val="24"/>
        </w:rPr>
      </w:pPr>
      <w:r w:rsidRPr="005E4746">
        <w:rPr>
          <w:sz w:val="24"/>
          <w:szCs w:val="24"/>
        </w:rPr>
        <w:t xml:space="preserve">Tamara Allen </w:t>
      </w:r>
    </w:p>
    <w:p w:rsidR="003521F1" w:rsidRDefault="003521F1" w:rsidP="003521F1">
      <w:pPr>
        <w:spacing w:after="0" w:line="240" w:lineRule="auto"/>
        <w:rPr>
          <w:sz w:val="24"/>
          <w:szCs w:val="24"/>
        </w:rPr>
      </w:pPr>
      <w:r w:rsidRPr="005E4746">
        <w:rPr>
          <w:sz w:val="24"/>
          <w:szCs w:val="24"/>
        </w:rPr>
        <w:t>Kevin Cooper</w:t>
      </w:r>
    </w:p>
    <w:p w:rsidR="00E11B55" w:rsidRPr="005E4746" w:rsidRDefault="00D75882" w:rsidP="00037427">
      <w:pPr>
        <w:spacing w:after="0" w:line="240" w:lineRule="auto"/>
        <w:rPr>
          <w:sz w:val="24"/>
          <w:szCs w:val="24"/>
        </w:rPr>
      </w:pPr>
      <w:r w:rsidRPr="005E4746">
        <w:rPr>
          <w:sz w:val="24"/>
          <w:szCs w:val="24"/>
        </w:rPr>
        <w:t>Madelyn Hampton</w:t>
      </w:r>
      <w:r w:rsidR="005C7AF0" w:rsidRPr="005E4746">
        <w:rPr>
          <w:color w:val="FF0000"/>
          <w:sz w:val="24"/>
          <w:szCs w:val="24"/>
        </w:rPr>
        <w:br/>
      </w:r>
      <w:r w:rsidR="005C7AF0" w:rsidRPr="005E4746">
        <w:rPr>
          <w:sz w:val="24"/>
          <w:szCs w:val="24"/>
        </w:rPr>
        <w:t>Carolyn Hill</w:t>
      </w:r>
      <w:r w:rsidR="005C7AF0" w:rsidRPr="005E4746">
        <w:rPr>
          <w:sz w:val="24"/>
          <w:szCs w:val="24"/>
        </w:rPr>
        <w:br/>
        <w:t>Elaine Hudson</w:t>
      </w:r>
    </w:p>
    <w:p w:rsidR="00037427" w:rsidRPr="005E4746" w:rsidRDefault="005C7AF0" w:rsidP="00037427">
      <w:pPr>
        <w:spacing w:after="0" w:line="240" w:lineRule="auto"/>
        <w:rPr>
          <w:sz w:val="36"/>
          <w:szCs w:val="36"/>
        </w:rPr>
      </w:pPr>
      <w:r w:rsidRPr="005E4746">
        <w:rPr>
          <w:sz w:val="24"/>
          <w:szCs w:val="24"/>
        </w:rPr>
        <w:br/>
      </w:r>
    </w:p>
    <w:p w:rsidR="00D00B95" w:rsidRPr="009460E0" w:rsidRDefault="00DF3533" w:rsidP="00037427">
      <w:pPr>
        <w:spacing w:after="0" w:line="240" w:lineRule="auto"/>
        <w:rPr>
          <w:b/>
          <w:sz w:val="36"/>
          <w:szCs w:val="36"/>
          <w:u w:val="single"/>
        </w:rPr>
      </w:pPr>
      <w:r w:rsidRPr="009460E0">
        <w:rPr>
          <w:b/>
          <w:sz w:val="36"/>
          <w:szCs w:val="36"/>
          <w:u w:val="single"/>
        </w:rPr>
        <w:t xml:space="preserve">Brief </w:t>
      </w:r>
      <w:r w:rsidR="00D10018" w:rsidRPr="009460E0">
        <w:rPr>
          <w:b/>
          <w:sz w:val="36"/>
          <w:szCs w:val="36"/>
          <w:u w:val="single"/>
        </w:rPr>
        <w:t>Takeaways</w:t>
      </w:r>
      <w:r w:rsidR="00D00B95" w:rsidRPr="009460E0">
        <w:rPr>
          <w:b/>
          <w:sz w:val="36"/>
          <w:szCs w:val="36"/>
          <w:u w:val="single"/>
        </w:rPr>
        <w:t>:</w:t>
      </w:r>
    </w:p>
    <w:p w:rsidR="002F2F9B" w:rsidRPr="005E4746" w:rsidRDefault="002F2F9B" w:rsidP="002F2F9B">
      <w:pPr>
        <w:pStyle w:val="ListParagraph"/>
        <w:numPr>
          <w:ilvl w:val="0"/>
          <w:numId w:val="16"/>
        </w:numPr>
        <w:spacing w:line="240" w:lineRule="auto"/>
        <w:rPr>
          <w:sz w:val="24"/>
          <w:szCs w:val="24"/>
        </w:rPr>
      </w:pPr>
      <w:r w:rsidRPr="005E4746">
        <w:rPr>
          <w:sz w:val="24"/>
          <w:szCs w:val="24"/>
        </w:rPr>
        <w:t>Presidential election date is Tuesday, Nov. 8</w:t>
      </w:r>
    </w:p>
    <w:p w:rsidR="002F2F9B" w:rsidRPr="005E4746" w:rsidRDefault="002F2F9B" w:rsidP="002F2F9B">
      <w:pPr>
        <w:pStyle w:val="ListParagraph"/>
        <w:numPr>
          <w:ilvl w:val="0"/>
          <w:numId w:val="16"/>
        </w:numPr>
        <w:spacing w:line="240" w:lineRule="auto"/>
        <w:rPr>
          <w:sz w:val="24"/>
          <w:szCs w:val="24"/>
        </w:rPr>
      </w:pPr>
      <w:r w:rsidRPr="005E4746">
        <w:rPr>
          <w:sz w:val="24"/>
          <w:szCs w:val="24"/>
        </w:rPr>
        <w:t>Annual Shareholders' Meeting - Dec. 3, 2016 from 10 am to 12 noon</w:t>
      </w:r>
    </w:p>
    <w:p w:rsidR="00D00B95" w:rsidRPr="005E4746" w:rsidRDefault="00D00B95" w:rsidP="00F0456F">
      <w:pPr>
        <w:pStyle w:val="ListParagraph"/>
        <w:numPr>
          <w:ilvl w:val="0"/>
          <w:numId w:val="16"/>
        </w:numPr>
        <w:spacing w:line="240" w:lineRule="auto"/>
        <w:rPr>
          <w:sz w:val="24"/>
          <w:szCs w:val="24"/>
        </w:rPr>
      </w:pPr>
      <w:r w:rsidRPr="005E4746">
        <w:rPr>
          <w:sz w:val="24"/>
          <w:szCs w:val="24"/>
        </w:rPr>
        <w:t>Keep car doors locked</w:t>
      </w:r>
    </w:p>
    <w:p w:rsidR="001D2354" w:rsidRPr="005E4746" w:rsidRDefault="00D10018" w:rsidP="001D2354">
      <w:pPr>
        <w:pStyle w:val="ListParagraph"/>
        <w:numPr>
          <w:ilvl w:val="0"/>
          <w:numId w:val="16"/>
        </w:numPr>
        <w:spacing w:line="240" w:lineRule="auto"/>
        <w:rPr>
          <w:sz w:val="24"/>
          <w:szCs w:val="24"/>
        </w:rPr>
      </w:pPr>
      <w:r w:rsidRPr="005E4746">
        <w:rPr>
          <w:sz w:val="24"/>
          <w:szCs w:val="24"/>
        </w:rPr>
        <w:t>Leash pets &amp; clean up after them</w:t>
      </w:r>
    </w:p>
    <w:p w:rsidR="002F2F9B" w:rsidRPr="005E4746" w:rsidRDefault="00A927D8" w:rsidP="001D2354">
      <w:pPr>
        <w:pStyle w:val="ListParagraph"/>
        <w:numPr>
          <w:ilvl w:val="0"/>
          <w:numId w:val="16"/>
        </w:numPr>
        <w:spacing w:line="240" w:lineRule="auto"/>
        <w:rPr>
          <w:sz w:val="24"/>
          <w:szCs w:val="24"/>
        </w:rPr>
      </w:pPr>
      <w:r w:rsidRPr="005E4746">
        <w:rPr>
          <w:sz w:val="24"/>
          <w:szCs w:val="24"/>
        </w:rPr>
        <w:t>Shut off water inside source to outside spouts for the winter</w:t>
      </w:r>
    </w:p>
    <w:p w:rsidR="00E11B55" w:rsidRPr="005E4746" w:rsidRDefault="00E11B55" w:rsidP="001D2354">
      <w:pPr>
        <w:pStyle w:val="ListParagraph"/>
        <w:numPr>
          <w:ilvl w:val="0"/>
          <w:numId w:val="16"/>
        </w:numPr>
        <w:spacing w:line="240" w:lineRule="auto"/>
        <w:rPr>
          <w:sz w:val="24"/>
          <w:szCs w:val="24"/>
        </w:rPr>
      </w:pPr>
      <w:r w:rsidRPr="005E4746">
        <w:rPr>
          <w:sz w:val="24"/>
          <w:szCs w:val="24"/>
        </w:rPr>
        <w:t>Furnace inspections</w:t>
      </w:r>
    </w:p>
    <w:sectPr w:rsidR="00E11B55" w:rsidRPr="005E4746" w:rsidSect="005E4746">
      <w:headerReference w:type="default" r:id="rId15"/>
      <w:footerReference w:type="default" r:id="rId16"/>
      <w:pgSz w:w="12240" w:h="15840" w:code="1"/>
      <w:pgMar w:top="720" w:right="720" w:bottom="720" w:left="720" w:header="576" w:footer="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num="2" w:space="5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FB" w:rsidRDefault="001B2BFB">
      <w:pPr>
        <w:spacing w:after="0" w:line="240" w:lineRule="auto"/>
      </w:pPr>
      <w:r>
        <w:separator/>
      </w:r>
    </w:p>
  </w:endnote>
  <w:endnote w:type="continuationSeparator" w:id="0">
    <w:p w:rsidR="001B2BFB" w:rsidRDefault="001B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46" w:rsidRDefault="005E4746">
    <w:pPr>
      <w:pStyle w:val="FooterRight"/>
    </w:pPr>
    <w:r>
      <w:rPr>
        <w:color w:val="009DD9" w:themeColor="accent2"/>
      </w:rPr>
      <w:sym w:font="Wingdings 3" w:char="F07D"/>
    </w:r>
    <w:r>
      <w:t xml:space="preserve"> Page </w:t>
    </w:r>
    <w:r w:rsidR="007C5351">
      <w:fldChar w:fldCharType="begin"/>
    </w:r>
    <w:r w:rsidR="007C5351">
      <w:instrText xml:space="preserve"> PAGE  \* Arabic  \* MERGEFORMAT </w:instrText>
    </w:r>
    <w:r w:rsidR="007C5351">
      <w:fldChar w:fldCharType="separate"/>
    </w:r>
    <w:r w:rsidR="002C409F">
      <w:rPr>
        <w:noProof/>
      </w:rPr>
      <w:t>3</w:t>
    </w:r>
    <w:r w:rsidR="007C5351">
      <w:rPr>
        <w:noProof/>
      </w:rPr>
      <w:fldChar w:fldCharType="end"/>
    </w:r>
  </w:p>
  <w:p w:rsidR="005E4746" w:rsidRDefault="005E4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FB" w:rsidRDefault="001B2BFB">
      <w:pPr>
        <w:spacing w:after="0" w:line="240" w:lineRule="auto"/>
      </w:pPr>
      <w:r>
        <w:separator/>
      </w:r>
    </w:p>
  </w:footnote>
  <w:footnote w:type="continuationSeparator" w:id="0">
    <w:p w:rsidR="001B2BFB" w:rsidRDefault="001B2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46" w:rsidRDefault="005E4746">
    <w:pPr>
      <w:pStyle w:val="HeaderRight"/>
      <w:jc w:val="left"/>
    </w:pPr>
    <w:r>
      <w:rPr>
        <w:color w:val="009DD9" w:themeColor="accent2"/>
      </w:rPr>
      <w:sym w:font="Wingdings 3" w:char="F07D"/>
    </w:r>
    <w:r>
      <w:t xml:space="preserve"> </w:t>
    </w:r>
    <w:sdt>
      <w:sdtPr>
        <w:alias w:val="Title"/>
        <w:id w:val="2411980"/>
        <w:placeholder>
          <w:docPart w:val="10EAC8C499794513A32007C48C67E91F"/>
        </w:placeholder>
        <w:dataBinding w:prefixMappings="xmlns:ns0='http://schemas.openxmlformats.org/package/2006/metadata/core-properties' xmlns:ns1='http://purl.org/dc/elements/1.1/'" w:xpath="/ns0:coreProperties[1]/ns1:title[1]" w:storeItemID="{6C3C8BC8-F283-45AE-878A-BAB7291924A1}"/>
        <w:text/>
      </w:sdtPr>
      <w:sdtEndPr/>
      <w:sdtContent>
        <w:r>
          <w:t>Belmar Gardens In Print – 3rd Qtr 2016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5pt;height:20.65pt;visibility:visible"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" o:bullet="t">
        <v:imagedata r:id="rId1" o:title=""/>
        <o:lock v:ext="edit" aspectratio="f"/>
      </v:shape>
    </w:pict>
  </w:numPicBullet>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009DD9"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0075A2"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009DD9"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0075A2" w:themeColor="accent2" w:themeShade="BF"/>
        <w:vertAlign w:val="baseline"/>
      </w:rPr>
    </w:lvl>
  </w:abstractNum>
  <w:abstractNum w:abstractNumId="5" w15:restartNumberingAfterBreak="0">
    <w:nsid w:val="1B2B0259"/>
    <w:multiLevelType w:val="hybridMultilevel"/>
    <w:tmpl w:val="0AACB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8625C"/>
    <w:multiLevelType w:val="hybridMultilevel"/>
    <w:tmpl w:val="53205EF0"/>
    <w:lvl w:ilvl="0" w:tplc="882458E6">
      <w:start w:val="1"/>
      <w:numFmt w:val="bullet"/>
      <w:lvlText w:val=""/>
      <w:lvlPicBulletId w:val="0"/>
      <w:lvlJc w:val="left"/>
      <w:pPr>
        <w:tabs>
          <w:tab w:val="num" w:pos="720"/>
        </w:tabs>
        <w:ind w:left="720" w:hanging="360"/>
      </w:pPr>
      <w:rPr>
        <w:rFonts w:ascii="Symbol" w:hAnsi="Symbol" w:hint="default"/>
      </w:rPr>
    </w:lvl>
    <w:lvl w:ilvl="1" w:tplc="E5081BC6" w:tentative="1">
      <w:start w:val="1"/>
      <w:numFmt w:val="bullet"/>
      <w:lvlText w:val=""/>
      <w:lvlJc w:val="left"/>
      <w:pPr>
        <w:tabs>
          <w:tab w:val="num" w:pos="1440"/>
        </w:tabs>
        <w:ind w:left="1440" w:hanging="360"/>
      </w:pPr>
      <w:rPr>
        <w:rFonts w:ascii="Symbol" w:hAnsi="Symbol" w:hint="default"/>
      </w:rPr>
    </w:lvl>
    <w:lvl w:ilvl="2" w:tplc="E466CA10" w:tentative="1">
      <w:start w:val="1"/>
      <w:numFmt w:val="bullet"/>
      <w:lvlText w:val=""/>
      <w:lvlJc w:val="left"/>
      <w:pPr>
        <w:tabs>
          <w:tab w:val="num" w:pos="2160"/>
        </w:tabs>
        <w:ind w:left="2160" w:hanging="360"/>
      </w:pPr>
      <w:rPr>
        <w:rFonts w:ascii="Symbol" w:hAnsi="Symbol" w:hint="default"/>
      </w:rPr>
    </w:lvl>
    <w:lvl w:ilvl="3" w:tplc="726C19A8" w:tentative="1">
      <w:start w:val="1"/>
      <w:numFmt w:val="bullet"/>
      <w:lvlText w:val=""/>
      <w:lvlJc w:val="left"/>
      <w:pPr>
        <w:tabs>
          <w:tab w:val="num" w:pos="2880"/>
        </w:tabs>
        <w:ind w:left="2880" w:hanging="360"/>
      </w:pPr>
      <w:rPr>
        <w:rFonts w:ascii="Symbol" w:hAnsi="Symbol" w:hint="default"/>
      </w:rPr>
    </w:lvl>
    <w:lvl w:ilvl="4" w:tplc="ABBE28E8" w:tentative="1">
      <w:start w:val="1"/>
      <w:numFmt w:val="bullet"/>
      <w:lvlText w:val=""/>
      <w:lvlJc w:val="left"/>
      <w:pPr>
        <w:tabs>
          <w:tab w:val="num" w:pos="3600"/>
        </w:tabs>
        <w:ind w:left="3600" w:hanging="360"/>
      </w:pPr>
      <w:rPr>
        <w:rFonts w:ascii="Symbol" w:hAnsi="Symbol" w:hint="default"/>
      </w:rPr>
    </w:lvl>
    <w:lvl w:ilvl="5" w:tplc="C716105A" w:tentative="1">
      <w:start w:val="1"/>
      <w:numFmt w:val="bullet"/>
      <w:lvlText w:val=""/>
      <w:lvlJc w:val="left"/>
      <w:pPr>
        <w:tabs>
          <w:tab w:val="num" w:pos="4320"/>
        </w:tabs>
        <w:ind w:left="4320" w:hanging="360"/>
      </w:pPr>
      <w:rPr>
        <w:rFonts w:ascii="Symbol" w:hAnsi="Symbol" w:hint="default"/>
      </w:rPr>
    </w:lvl>
    <w:lvl w:ilvl="6" w:tplc="B8448704" w:tentative="1">
      <w:start w:val="1"/>
      <w:numFmt w:val="bullet"/>
      <w:lvlText w:val=""/>
      <w:lvlJc w:val="left"/>
      <w:pPr>
        <w:tabs>
          <w:tab w:val="num" w:pos="5040"/>
        </w:tabs>
        <w:ind w:left="5040" w:hanging="360"/>
      </w:pPr>
      <w:rPr>
        <w:rFonts w:ascii="Symbol" w:hAnsi="Symbol" w:hint="default"/>
      </w:rPr>
    </w:lvl>
    <w:lvl w:ilvl="7" w:tplc="294CBF48" w:tentative="1">
      <w:start w:val="1"/>
      <w:numFmt w:val="bullet"/>
      <w:lvlText w:val=""/>
      <w:lvlJc w:val="left"/>
      <w:pPr>
        <w:tabs>
          <w:tab w:val="num" w:pos="5760"/>
        </w:tabs>
        <w:ind w:left="5760" w:hanging="360"/>
      </w:pPr>
      <w:rPr>
        <w:rFonts w:ascii="Symbol" w:hAnsi="Symbol" w:hint="default"/>
      </w:rPr>
    </w:lvl>
    <w:lvl w:ilvl="8" w:tplc="CB1691B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C394B65"/>
    <w:multiLevelType w:val="hybridMultilevel"/>
    <w:tmpl w:val="442E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80338"/>
    <w:multiLevelType w:val="hybridMultilevel"/>
    <w:tmpl w:val="5E681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E019C"/>
    <w:multiLevelType w:val="hybridMultilevel"/>
    <w:tmpl w:val="C86C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674936"/>
    <w:multiLevelType w:val="hybridMultilevel"/>
    <w:tmpl w:val="A8B6F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6F7565"/>
    <w:multiLevelType w:val="hybridMultilevel"/>
    <w:tmpl w:val="F7BC77CA"/>
    <w:lvl w:ilvl="0" w:tplc="0950C3A6">
      <w:start w:val="1"/>
      <w:numFmt w:val="bullet"/>
      <w:lvlText w:val=""/>
      <w:lvlPicBulletId w:val="0"/>
      <w:lvlJc w:val="left"/>
      <w:pPr>
        <w:tabs>
          <w:tab w:val="num" w:pos="720"/>
        </w:tabs>
        <w:ind w:left="720" w:hanging="360"/>
      </w:pPr>
      <w:rPr>
        <w:rFonts w:ascii="Symbol" w:hAnsi="Symbol" w:hint="default"/>
      </w:rPr>
    </w:lvl>
    <w:lvl w:ilvl="1" w:tplc="59C2D5DA" w:tentative="1">
      <w:start w:val="1"/>
      <w:numFmt w:val="bullet"/>
      <w:lvlText w:val=""/>
      <w:lvlJc w:val="left"/>
      <w:pPr>
        <w:tabs>
          <w:tab w:val="num" w:pos="1440"/>
        </w:tabs>
        <w:ind w:left="1440" w:hanging="360"/>
      </w:pPr>
      <w:rPr>
        <w:rFonts w:ascii="Symbol" w:hAnsi="Symbol" w:hint="default"/>
      </w:rPr>
    </w:lvl>
    <w:lvl w:ilvl="2" w:tplc="C9EA9FF0" w:tentative="1">
      <w:start w:val="1"/>
      <w:numFmt w:val="bullet"/>
      <w:lvlText w:val=""/>
      <w:lvlJc w:val="left"/>
      <w:pPr>
        <w:tabs>
          <w:tab w:val="num" w:pos="2160"/>
        </w:tabs>
        <w:ind w:left="2160" w:hanging="360"/>
      </w:pPr>
      <w:rPr>
        <w:rFonts w:ascii="Symbol" w:hAnsi="Symbol" w:hint="default"/>
      </w:rPr>
    </w:lvl>
    <w:lvl w:ilvl="3" w:tplc="4A66B9D6" w:tentative="1">
      <w:start w:val="1"/>
      <w:numFmt w:val="bullet"/>
      <w:lvlText w:val=""/>
      <w:lvlJc w:val="left"/>
      <w:pPr>
        <w:tabs>
          <w:tab w:val="num" w:pos="2880"/>
        </w:tabs>
        <w:ind w:left="2880" w:hanging="360"/>
      </w:pPr>
      <w:rPr>
        <w:rFonts w:ascii="Symbol" w:hAnsi="Symbol" w:hint="default"/>
      </w:rPr>
    </w:lvl>
    <w:lvl w:ilvl="4" w:tplc="D2383E28" w:tentative="1">
      <w:start w:val="1"/>
      <w:numFmt w:val="bullet"/>
      <w:lvlText w:val=""/>
      <w:lvlJc w:val="left"/>
      <w:pPr>
        <w:tabs>
          <w:tab w:val="num" w:pos="3600"/>
        </w:tabs>
        <w:ind w:left="3600" w:hanging="360"/>
      </w:pPr>
      <w:rPr>
        <w:rFonts w:ascii="Symbol" w:hAnsi="Symbol" w:hint="default"/>
      </w:rPr>
    </w:lvl>
    <w:lvl w:ilvl="5" w:tplc="F774D114" w:tentative="1">
      <w:start w:val="1"/>
      <w:numFmt w:val="bullet"/>
      <w:lvlText w:val=""/>
      <w:lvlJc w:val="left"/>
      <w:pPr>
        <w:tabs>
          <w:tab w:val="num" w:pos="4320"/>
        </w:tabs>
        <w:ind w:left="4320" w:hanging="360"/>
      </w:pPr>
      <w:rPr>
        <w:rFonts w:ascii="Symbol" w:hAnsi="Symbol" w:hint="default"/>
      </w:rPr>
    </w:lvl>
    <w:lvl w:ilvl="6" w:tplc="98020FFE" w:tentative="1">
      <w:start w:val="1"/>
      <w:numFmt w:val="bullet"/>
      <w:lvlText w:val=""/>
      <w:lvlJc w:val="left"/>
      <w:pPr>
        <w:tabs>
          <w:tab w:val="num" w:pos="5040"/>
        </w:tabs>
        <w:ind w:left="5040" w:hanging="360"/>
      </w:pPr>
      <w:rPr>
        <w:rFonts w:ascii="Symbol" w:hAnsi="Symbol" w:hint="default"/>
      </w:rPr>
    </w:lvl>
    <w:lvl w:ilvl="7" w:tplc="FF24CB98" w:tentative="1">
      <w:start w:val="1"/>
      <w:numFmt w:val="bullet"/>
      <w:lvlText w:val=""/>
      <w:lvlJc w:val="left"/>
      <w:pPr>
        <w:tabs>
          <w:tab w:val="num" w:pos="5760"/>
        </w:tabs>
        <w:ind w:left="5760" w:hanging="360"/>
      </w:pPr>
      <w:rPr>
        <w:rFonts w:ascii="Symbol" w:hAnsi="Symbol" w:hint="default"/>
      </w:rPr>
    </w:lvl>
    <w:lvl w:ilvl="8" w:tplc="1F8CAEA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10"/>
  </w:num>
  <w:num w:numId="18">
    <w:abstractNumId w:val="9"/>
  </w:num>
  <w:num w:numId="19">
    <w:abstractNumId w:val="7"/>
  </w:num>
  <w:num w:numId="20">
    <w:abstractNumId w:va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oNotTrackMoves/>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21AD6"/>
    <w:rsid w:val="0000389B"/>
    <w:rsid w:val="00003B52"/>
    <w:rsid w:val="000072C3"/>
    <w:rsid w:val="00020D70"/>
    <w:rsid w:val="00037427"/>
    <w:rsid w:val="0004017D"/>
    <w:rsid w:val="00071095"/>
    <w:rsid w:val="000909F1"/>
    <w:rsid w:val="000E541E"/>
    <w:rsid w:val="00100B5D"/>
    <w:rsid w:val="00151836"/>
    <w:rsid w:val="00166F5F"/>
    <w:rsid w:val="00184C28"/>
    <w:rsid w:val="001B2BFB"/>
    <w:rsid w:val="001B7D8E"/>
    <w:rsid w:val="001D2354"/>
    <w:rsid w:val="001E471D"/>
    <w:rsid w:val="001F4D09"/>
    <w:rsid w:val="0022406B"/>
    <w:rsid w:val="00231201"/>
    <w:rsid w:val="002321E3"/>
    <w:rsid w:val="00255E83"/>
    <w:rsid w:val="002A44F9"/>
    <w:rsid w:val="002A4E97"/>
    <w:rsid w:val="002B4371"/>
    <w:rsid w:val="002C409F"/>
    <w:rsid w:val="002C7D88"/>
    <w:rsid w:val="002D4E6C"/>
    <w:rsid w:val="002D4FEA"/>
    <w:rsid w:val="002D646E"/>
    <w:rsid w:val="002F2F9B"/>
    <w:rsid w:val="002F4B32"/>
    <w:rsid w:val="003018D7"/>
    <w:rsid w:val="003161FB"/>
    <w:rsid w:val="00323477"/>
    <w:rsid w:val="00326045"/>
    <w:rsid w:val="00335D0B"/>
    <w:rsid w:val="00341251"/>
    <w:rsid w:val="00343FC6"/>
    <w:rsid w:val="003521F1"/>
    <w:rsid w:val="00364CAB"/>
    <w:rsid w:val="00373811"/>
    <w:rsid w:val="00380827"/>
    <w:rsid w:val="00382186"/>
    <w:rsid w:val="003A5DDF"/>
    <w:rsid w:val="003B11BE"/>
    <w:rsid w:val="003D25B8"/>
    <w:rsid w:val="003D3A27"/>
    <w:rsid w:val="003F1D09"/>
    <w:rsid w:val="00421E59"/>
    <w:rsid w:val="0044370F"/>
    <w:rsid w:val="00461116"/>
    <w:rsid w:val="0046604D"/>
    <w:rsid w:val="00472C32"/>
    <w:rsid w:val="00483B38"/>
    <w:rsid w:val="004D76C7"/>
    <w:rsid w:val="00533663"/>
    <w:rsid w:val="0055015B"/>
    <w:rsid w:val="005B0E7D"/>
    <w:rsid w:val="005B4A73"/>
    <w:rsid w:val="005C7AF0"/>
    <w:rsid w:val="005E4746"/>
    <w:rsid w:val="005F1ED3"/>
    <w:rsid w:val="006109BB"/>
    <w:rsid w:val="006253F8"/>
    <w:rsid w:val="00647956"/>
    <w:rsid w:val="00666028"/>
    <w:rsid w:val="00666D9F"/>
    <w:rsid w:val="006936E5"/>
    <w:rsid w:val="006C66AD"/>
    <w:rsid w:val="00715460"/>
    <w:rsid w:val="00760F3C"/>
    <w:rsid w:val="0076797B"/>
    <w:rsid w:val="00773D4B"/>
    <w:rsid w:val="00787B4A"/>
    <w:rsid w:val="007C5351"/>
    <w:rsid w:val="007F7CB5"/>
    <w:rsid w:val="00816FC3"/>
    <w:rsid w:val="00821AD6"/>
    <w:rsid w:val="008326C8"/>
    <w:rsid w:val="00857E60"/>
    <w:rsid w:val="00860B12"/>
    <w:rsid w:val="008B0F7E"/>
    <w:rsid w:val="008D0711"/>
    <w:rsid w:val="00900DEA"/>
    <w:rsid w:val="009460E0"/>
    <w:rsid w:val="00953DD4"/>
    <w:rsid w:val="009740EA"/>
    <w:rsid w:val="00980175"/>
    <w:rsid w:val="009D09D4"/>
    <w:rsid w:val="009D59F5"/>
    <w:rsid w:val="009E6C28"/>
    <w:rsid w:val="00A02FEB"/>
    <w:rsid w:val="00A13835"/>
    <w:rsid w:val="00A567E4"/>
    <w:rsid w:val="00A83BF8"/>
    <w:rsid w:val="00A91F27"/>
    <w:rsid w:val="00A927D8"/>
    <w:rsid w:val="00A96463"/>
    <w:rsid w:val="00AA5D92"/>
    <w:rsid w:val="00AD033B"/>
    <w:rsid w:val="00AD5C4A"/>
    <w:rsid w:val="00AE4567"/>
    <w:rsid w:val="00AF7513"/>
    <w:rsid w:val="00B17F15"/>
    <w:rsid w:val="00B32236"/>
    <w:rsid w:val="00B35582"/>
    <w:rsid w:val="00B35C1E"/>
    <w:rsid w:val="00B36820"/>
    <w:rsid w:val="00B4466B"/>
    <w:rsid w:val="00B56977"/>
    <w:rsid w:val="00B61257"/>
    <w:rsid w:val="00B64B18"/>
    <w:rsid w:val="00B66523"/>
    <w:rsid w:val="00B75D88"/>
    <w:rsid w:val="00B86456"/>
    <w:rsid w:val="00BA1DEF"/>
    <w:rsid w:val="00BA6B94"/>
    <w:rsid w:val="00BD47D3"/>
    <w:rsid w:val="00BE53DF"/>
    <w:rsid w:val="00C36C7B"/>
    <w:rsid w:val="00C752DB"/>
    <w:rsid w:val="00C77977"/>
    <w:rsid w:val="00C85234"/>
    <w:rsid w:val="00C878AF"/>
    <w:rsid w:val="00D00549"/>
    <w:rsid w:val="00D00B95"/>
    <w:rsid w:val="00D10018"/>
    <w:rsid w:val="00D71371"/>
    <w:rsid w:val="00D75882"/>
    <w:rsid w:val="00D83CEC"/>
    <w:rsid w:val="00DF3533"/>
    <w:rsid w:val="00DF7986"/>
    <w:rsid w:val="00E115DF"/>
    <w:rsid w:val="00E11B55"/>
    <w:rsid w:val="00E473CE"/>
    <w:rsid w:val="00E55135"/>
    <w:rsid w:val="00E755E8"/>
    <w:rsid w:val="00E76CB6"/>
    <w:rsid w:val="00F0456F"/>
    <w:rsid w:val="00F2171D"/>
    <w:rsid w:val="00F85BAA"/>
    <w:rsid w:val="00F93BF7"/>
    <w:rsid w:val="00FD3D42"/>
    <w:rsid w:val="00FF06C9"/>
    <w:rsid w:val="00FF34F1"/>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7AECF43-999B-472E-863A-6915DF1D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9B"/>
  </w:style>
  <w:style w:type="paragraph" w:styleId="Heading1">
    <w:name w:val="heading 1"/>
    <w:basedOn w:val="Normal"/>
    <w:next w:val="Normal"/>
    <w:link w:val="Heading1Char"/>
    <w:uiPriority w:val="9"/>
    <w:qFormat/>
    <w:rsid w:val="002F2F9B"/>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2F2F9B"/>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2F2F9B"/>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unhideWhenUsed/>
    <w:qFormat/>
    <w:rsid w:val="002F2F9B"/>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semiHidden/>
    <w:unhideWhenUsed/>
    <w:qFormat/>
    <w:rsid w:val="002F2F9B"/>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semiHidden/>
    <w:unhideWhenUsed/>
    <w:qFormat/>
    <w:rsid w:val="002F2F9B"/>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semiHidden/>
    <w:unhideWhenUsed/>
    <w:qFormat/>
    <w:rsid w:val="002F2F9B"/>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2F2F9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F2F9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F9B"/>
    <w:rPr>
      <w:rFonts w:eastAsiaTheme="majorEastAsia" w:cstheme="majorBidi"/>
      <w:caps/>
      <w:color w:val="004E6C" w:themeColor="accent2" w:themeShade="80"/>
      <w:spacing w:val="20"/>
      <w:sz w:val="28"/>
      <w:szCs w:val="28"/>
    </w:rPr>
  </w:style>
  <w:style w:type="character" w:customStyle="1" w:styleId="Heading2Char">
    <w:name w:val="Heading 2 Char"/>
    <w:basedOn w:val="DefaultParagraphFont"/>
    <w:link w:val="Heading2"/>
    <w:uiPriority w:val="9"/>
    <w:rsid w:val="002F2F9B"/>
    <w:rPr>
      <w:caps/>
      <w:color w:val="004E6C" w:themeColor="accent2" w:themeShade="80"/>
      <w:spacing w:val="15"/>
      <w:sz w:val="24"/>
      <w:szCs w:val="24"/>
    </w:rPr>
  </w:style>
  <w:style w:type="character" w:customStyle="1" w:styleId="Heading3Char">
    <w:name w:val="Heading 3 Char"/>
    <w:basedOn w:val="DefaultParagraphFont"/>
    <w:link w:val="Heading3"/>
    <w:uiPriority w:val="9"/>
    <w:rsid w:val="002F2F9B"/>
    <w:rPr>
      <w:rFonts w:eastAsiaTheme="majorEastAsia" w:cstheme="majorBidi"/>
      <w:caps/>
      <w:color w:val="004D6C" w:themeColor="accent2" w:themeShade="7F"/>
      <w:sz w:val="24"/>
      <w:szCs w:val="24"/>
    </w:rPr>
  </w:style>
  <w:style w:type="paragraph" w:styleId="Title">
    <w:name w:val="Title"/>
    <w:basedOn w:val="Normal"/>
    <w:next w:val="Normal"/>
    <w:link w:val="TitleChar"/>
    <w:uiPriority w:val="10"/>
    <w:qFormat/>
    <w:rsid w:val="002F2F9B"/>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2F2F9B"/>
    <w:rPr>
      <w:rFonts w:eastAsiaTheme="majorEastAsia" w:cstheme="majorBidi"/>
      <w:caps/>
      <w:color w:val="004E6C" w:themeColor="accent2" w:themeShade="80"/>
      <w:spacing w:val="50"/>
      <w:sz w:val="44"/>
      <w:szCs w:val="44"/>
    </w:rPr>
  </w:style>
  <w:style w:type="paragraph" w:styleId="Subtitle">
    <w:name w:val="Subtitle"/>
    <w:basedOn w:val="Normal"/>
    <w:next w:val="Normal"/>
    <w:link w:val="SubtitleChar"/>
    <w:uiPriority w:val="11"/>
    <w:qFormat/>
    <w:rsid w:val="002F2F9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F2F9B"/>
    <w:rPr>
      <w:rFonts w:eastAsiaTheme="majorEastAsia" w:cstheme="majorBidi"/>
      <w:caps/>
      <w:spacing w:val="20"/>
      <w:sz w:val="18"/>
      <w:szCs w:val="18"/>
    </w:rPr>
  </w:style>
  <w:style w:type="paragraph" w:styleId="Caption">
    <w:name w:val="caption"/>
    <w:basedOn w:val="Normal"/>
    <w:next w:val="Normal"/>
    <w:uiPriority w:val="35"/>
    <w:unhideWhenUsed/>
    <w:qFormat/>
    <w:rsid w:val="002F2F9B"/>
    <w:rPr>
      <w:caps/>
      <w:spacing w:val="10"/>
      <w:sz w:val="18"/>
      <w:szCs w:val="18"/>
    </w:rPr>
  </w:style>
  <w:style w:type="paragraph" w:styleId="NoSpacing">
    <w:name w:val="No Spacing"/>
    <w:basedOn w:val="Normal"/>
    <w:link w:val="NoSpacingChar"/>
    <w:uiPriority w:val="99"/>
    <w:qFormat/>
    <w:rsid w:val="002F2F9B"/>
    <w:pPr>
      <w:spacing w:after="0" w:line="240" w:lineRule="auto"/>
    </w:pPr>
  </w:style>
  <w:style w:type="paragraph" w:styleId="BalloonText">
    <w:name w:val="Balloon Text"/>
    <w:basedOn w:val="Normal"/>
    <w:link w:val="BalloonTextChar"/>
    <w:uiPriority w:val="99"/>
    <w:semiHidden/>
    <w:unhideWhenUsed/>
    <w:rsid w:val="006253F8"/>
    <w:rPr>
      <w:rFonts w:ascii="Tahoma" w:hAnsi="Tahoma" w:cs="Tahoma"/>
      <w:sz w:val="16"/>
      <w:szCs w:val="16"/>
    </w:rPr>
  </w:style>
  <w:style w:type="character" w:customStyle="1" w:styleId="BalloonTextChar">
    <w:name w:val="Balloon Text Char"/>
    <w:basedOn w:val="DefaultParagraphFont"/>
    <w:link w:val="BalloonText"/>
    <w:uiPriority w:val="99"/>
    <w:semiHidden/>
    <w:rsid w:val="006253F8"/>
    <w:rPr>
      <w:rFonts w:ascii="Tahoma" w:hAnsi="Tahoma" w:cs="Tahoma"/>
      <w:color w:val="000000" w:themeColor="text1"/>
      <w:sz w:val="16"/>
      <w:szCs w:val="16"/>
      <w:lang w:eastAsia="ja-JP"/>
    </w:rPr>
  </w:style>
  <w:style w:type="character" w:styleId="BookTitle">
    <w:name w:val="Book Title"/>
    <w:uiPriority w:val="33"/>
    <w:qFormat/>
    <w:rsid w:val="002F2F9B"/>
    <w:rPr>
      <w:caps/>
      <w:color w:val="004D6C" w:themeColor="accent2" w:themeShade="7F"/>
      <w:spacing w:val="5"/>
      <w:u w:color="004D6C" w:themeColor="accent2" w:themeShade="7F"/>
    </w:rPr>
  </w:style>
  <w:style w:type="character" w:styleId="Emphasis">
    <w:name w:val="Emphasis"/>
    <w:uiPriority w:val="20"/>
    <w:qFormat/>
    <w:rsid w:val="002F2F9B"/>
    <w:rPr>
      <w:caps/>
      <w:spacing w:val="5"/>
      <w:sz w:val="20"/>
      <w:szCs w:val="20"/>
    </w:rPr>
  </w:style>
  <w:style w:type="paragraph" w:styleId="Footer">
    <w:name w:val="footer"/>
    <w:basedOn w:val="Normal"/>
    <w:link w:val="FooterChar"/>
    <w:uiPriority w:val="99"/>
    <w:unhideWhenUsed/>
    <w:rsid w:val="006253F8"/>
    <w:pPr>
      <w:tabs>
        <w:tab w:val="center" w:pos="4320"/>
        <w:tab w:val="right" w:pos="8640"/>
      </w:tabs>
    </w:pPr>
  </w:style>
  <w:style w:type="character" w:customStyle="1" w:styleId="FooterChar">
    <w:name w:val="Footer Char"/>
    <w:basedOn w:val="DefaultParagraphFont"/>
    <w:link w:val="Footer"/>
    <w:uiPriority w:val="99"/>
    <w:rsid w:val="006253F8"/>
    <w:rPr>
      <w:rFonts w:cs="Times New Roman"/>
      <w:color w:val="000000" w:themeColor="text1"/>
      <w:sz w:val="20"/>
      <w:szCs w:val="20"/>
      <w:lang w:eastAsia="ja-JP"/>
    </w:rPr>
  </w:style>
  <w:style w:type="paragraph" w:styleId="Header">
    <w:name w:val="header"/>
    <w:basedOn w:val="Normal"/>
    <w:link w:val="HeaderChar"/>
    <w:uiPriority w:val="99"/>
    <w:unhideWhenUsed/>
    <w:rsid w:val="006253F8"/>
    <w:pPr>
      <w:tabs>
        <w:tab w:val="center" w:pos="4320"/>
        <w:tab w:val="right" w:pos="8640"/>
      </w:tabs>
    </w:pPr>
  </w:style>
  <w:style w:type="character" w:customStyle="1" w:styleId="HeaderChar">
    <w:name w:val="Header Char"/>
    <w:basedOn w:val="DefaultParagraphFont"/>
    <w:link w:val="Header"/>
    <w:uiPriority w:val="99"/>
    <w:rsid w:val="006253F8"/>
    <w:rPr>
      <w:rFonts w:cs="Times New Roman"/>
      <w:color w:val="000000" w:themeColor="text1"/>
      <w:sz w:val="20"/>
      <w:szCs w:val="20"/>
      <w:lang w:eastAsia="ja-JP"/>
    </w:rPr>
  </w:style>
  <w:style w:type="character" w:customStyle="1" w:styleId="Heading4Char">
    <w:name w:val="Heading 4 Char"/>
    <w:basedOn w:val="DefaultParagraphFont"/>
    <w:link w:val="Heading4"/>
    <w:uiPriority w:val="9"/>
    <w:rsid w:val="002F2F9B"/>
    <w:rPr>
      <w:rFonts w:eastAsiaTheme="majorEastAsia" w:cstheme="majorBidi"/>
      <w:caps/>
      <w:color w:val="004D6C" w:themeColor="accent2" w:themeShade="7F"/>
      <w:spacing w:val="10"/>
    </w:rPr>
  </w:style>
  <w:style w:type="character" w:customStyle="1" w:styleId="Heading5Char">
    <w:name w:val="Heading 5 Char"/>
    <w:basedOn w:val="DefaultParagraphFont"/>
    <w:link w:val="Heading5"/>
    <w:uiPriority w:val="9"/>
    <w:semiHidden/>
    <w:rsid w:val="002F2F9B"/>
    <w:rPr>
      <w:rFonts w:eastAsiaTheme="majorEastAsia" w:cstheme="majorBidi"/>
      <w:caps/>
      <w:color w:val="004D6C" w:themeColor="accent2" w:themeShade="7F"/>
      <w:spacing w:val="10"/>
    </w:rPr>
  </w:style>
  <w:style w:type="character" w:customStyle="1" w:styleId="Heading6Char">
    <w:name w:val="Heading 6 Char"/>
    <w:basedOn w:val="DefaultParagraphFont"/>
    <w:link w:val="Heading6"/>
    <w:uiPriority w:val="9"/>
    <w:semiHidden/>
    <w:rsid w:val="002F2F9B"/>
    <w:rPr>
      <w:rFonts w:eastAsiaTheme="majorEastAsia" w:cstheme="majorBidi"/>
      <w:caps/>
      <w:color w:val="0075A2" w:themeColor="accent2" w:themeShade="BF"/>
      <w:spacing w:val="10"/>
    </w:rPr>
  </w:style>
  <w:style w:type="character" w:customStyle="1" w:styleId="Heading7Char">
    <w:name w:val="Heading 7 Char"/>
    <w:basedOn w:val="DefaultParagraphFont"/>
    <w:link w:val="Heading7"/>
    <w:uiPriority w:val="9"/>
    <w:semiHidden/>
    <w:rsid w:val="002F2F9B"/>
    <w:rPr>
      <w:rFonts w:eastAsiaTheme="majorEastAsia" w:cstheme="majorBidi"/>
      <w:i/>
      <w:iCs/>
      <w:caps/>
      <w:color w:val="0075A2" w:themeColor="accent2" w:themeShade="BF"/>
      <w:spacing w:val="10"/>
    </w:rPr>
  </w:style>
  <w:style w:type="character" w:customStyle="1" w:styleId="Heading8Char">
    <w:name w:val="Heading 8 Char"/>
    <w:basedOn w:val="DefaultParagraphFont"/>
    <w:link w:val="Heading8"/>
    <w:uiPriority w:val="9"/>
    <w:semiHidden/>
    <w:rsid w:val="002F2F9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F2F9B"/>
    <w:rPr>
      <w:rFonts w:eastAsiaTheme="majorEastAsia" w:cstheme="majorBidi"/>
      <w:i/>
      <w:iCs/>
      <w:caps/>
      <w:spacing w:val="10"/>
      <w:sz w:val="20"/>
      <w:szCs w:val="20"/>
    </w:rPr>
  </w:style>
  <w:style w:type="character" w:styleId="IntenseEmphasis">
    <w:name w:val="Intense Emphasis"/>
    <w:uiPriority w:val="21"/>
    <w:qFormat/>
    <w:rsid w:val="002F2F9B"/>
    <w:rPr>
      <w:i/>
      <w:iCs/>
      <w:caps/>
      <w:spacing w:val="10"/>
      <w:sz w:val="20"/>
      <w:szCs w:val="20"/>
    </w:rPr>
  </w:style>
  <w:style w:type="paragraph" w:styleId="IntenseQuote">
    <w:name w:val="Intense Quote"/>
    <w:basedOn w:val="Normal"/>
    <w:next w:val="Normal"/>
    <w:link w:val="IntenseQuoteChar"/>
    <w:uiPriority w:val="30"/>
    <w:qFormat/>
    <w:rsid w:val="002F2F9B"/>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2F2F9B"/>
    <w:rPr>
      <w:rFonts w:eastAsiaTheme="majorEastAsia" w:cstheme="majorBidi"/>
      <w:caps/>
      <w:color w:val="004D6C" w:themeColor="accent2" w:themeShade="7F"/>
      <w:spacing w:val="5"/>
      <w:sz w:val="20"/>
      <w:szCs w:val="20"/>
    </w:rPr>
  </w:style>
  <w:style w:type="character" w:styleId="IntenseReference">
    <w:name w:val="Intense Reference"/>
    <w:uiPriority w:val="32"/>
    <w:qFormat/>
    <w:rsid w:val="002F2F9B"/>
    <w:rPr>
      <w:rFonts w:asciiTheme="minorHAnsi" w:eastAsiaTheme="minorEastAsia" w:hAnsiTheme="minorHAnsi" w:cstheme="minorBidi"/>
      <w:b/>
      <w:bCs/>
      <w:i/>
      <w:iCs/>
      <w:color w:val="004D6C" w:themeColor="accent2" w:themeShade="7F"/>
    </w:rPr>
  </w:style>
  <w:style w:type="paragraph" w:styleId="ListBullet">
    <w:name w:val="List Bullet"/>
    <w:basedOn w:val="Normal"/>
    <w:uiPriority w:val="36"/>
    <w:unhideWhenUsed/>
    <w:rsid w:val="006253F8"/>
    <w:pPr>
      <w:numPr>
        <w:numId w:val="11"/>
      </w:numPr>
      <w:spacing w:after="120"/>
      <w:contextualSpacing/>
    </w:pPr>
  </w:style>
  <w:style w:type="paragraph" w:styleId="ListBullet2">
    <w:name w:val="List Bullet 2"/>
    <w:basedOn w:val="Normal"/>
    <w:uiPriority w:val="36"/>
    <w:unhideWhenUsed/>
    <w:rsid w:val="006253F8"/>
    <w:pPr>
      <w:numPr>
        <w:numId w:val="12"/>
      </w:numPr>
      <w:spacing w:after="120"/>
      <w:contextualSpacing/>
    </w:pPr>
  </w:style>
  <w:style w:type="paragraph" w:styleId="ListBullet3">
    <w:name w:val="List Bullet 3"/>
    <w:basedOn w:val="Normal"/>
    <w:uiPriority w:val="36"/>
    <w:unhideWhenUsed/>
    <w:rsid w:val="006253F8"/>
    <w:pPr>
      <w:numPr>
        <w:numId w:val="13"/>
      </w:numPr>
      <w:spacing w:after="120"/>
      <w:contextualSpacing/>
    </w:pPr>
  </w:style>
  <w:style w:type="paragraph" w:styleId="ListBullet4">
    <w:name w:val="List Bullet 4"/>
    <w:basedOn w:val="Normal"/>
    <w:uiPriority w:val="36"/>
    <w:unhideWhenUsed/>
    <w:rsid w:val="006253F8"/>
    <w:pPr>
      <w:numPr>
        <w:numId w:val="14"/>
      </w:numPr>
      <w:spacing w:after="120"/>
      <w:contextualSpacing/>
    </w:pPr>
  </w:style>
  <w:style w:type="paragraph" w:styleId="ListBullet5">
    <w:name w:val="List Bullet 5"/>
    <w:basedOn w:val="Normal"/>
    <w:uiPriority w:val="36"/>
    <w:unhideWhenUsed/>
    <w:rsid w:val="006253F8"/>
    <w:pPr>
      <w:numPr>
        <w:numId w:val="15"/>
      </w:numPr>
      <w:spacing w:after="120"/>
      <w:contextualSpacing/>
    </w:pPr>
  </w:style>
  <w:style w:type="character" w:styleId="PlaceholderText">
    <w:name w:val="Placeholder Text"/>
    <w:basedOn w:val="DefaultParagraphFont"/>
    <w:uiPriority w:val="99"/>
    <w:semiHidden/>
    <w:rsid w:val="006253F8"/>
    <w:rPr>
      <w:color w:val="808080"/>
    </w:rPr>
  </w:style>
  <w:style w:type="paragraph" w:styleId="Quote">
    <w:name w:val="Quote"/>
    <w:basedOn w:val="Normal"/>
    <w:next w:val="Normal"/>
    <w:link w:val="QuoteChar"/>
    <w:uiPriority w:val="29"/>
    <w:qFormat/>
    <w:rsid w:val="002F2F9B"/>
    <w:rPr>
      <w:i/>
      <w:iCs/>
    </w:rPr>
  </w:style>
  <w:style w:type="character" w:customStyle="1" w:styleId="QuoteChar">
    <w:name w:val="Quote Char"/>
    <w:basedOn w:val="DefaultParagraphFont"/>
    <w:link w:val="Quote"/>
    <w:uiPriority w:val="29"/>
    <w:rsid w:val="002F2F9B"/>
    <w:rPr>
      <w:rFonts w:eastAsiaTheme="majorEastAsia" w:cstheme="majorBidi"/>
      <w:i/>
      <w:iCs/>
    </w:rPr>
  </w:style>
  <w:style w:type="character" w:styleId="Strong">
    <w:name w:val="Strong"/>
    <w:uiPriority w:val="22"/>
    <w:qFormat/>
    <w:rsid w:val="002F2F9B"/>
    <w:rPr>
      <w:b/>
      <w:bCs/>
      <w:color w:val="0075A2" w:themeColor="accent2" w:themeShade="BF"/>
      <w:spacing w:val="5"/>
    </w:rPr>
  </w:style>
  <w:style w:type="character" w:styleId="SubtleEmphasis">
    <w:name w:val="Subtle Emphasis"/>
    <w:uiPriority w:val="19"/>
    <w:qFormat/>
    <w:rsid w:val="002F2F9B"/>
    <w:rPr>
      <w:i/>
      <w:iCs/>
    </w:rPr>
  </w:style>
  <w:style w:type="character" w:styleId="SubtleReference">
    <w:name w:val="Subtle Reference"/>
    <w:basedOn w:val="DefaultParagraphFont"/>
    <w:uiPriority w:val="31"/>
    <w:qFormat/>
    <w:rsid w:val="002F2F9B"/>
    <w:rPr>
      <w:rFonts w:asciiTheme="minorHAnsi" w:eastAsiaTheme="minorEastAsia" w:hAnsiTheme="minorHAnsi" w:cstheme="minorBidi"/>
      <w:i/>
      <w:iCs/>
      <w:color w:val="004D6C" w:themeColor="accent2" w:themeShade="7F"/>
    </w:rPr>
  </w:style>
  <w:style w:type="table" w:styleId="TableGrid">
    <w:name w:val="Table Grid"/>
    <w:basedOn w:val="TableNormal"/>
    <w:uiPriority w:val="1"/>
    <w:rsid w:val="006253F8"/>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rsid w:val="006253F8"/>
    <w:pPr>
      <w:tabs>
        <w:tab w:val="right" w:leader="dot" w:pos="8630"/>
      </w:tabs>
      <w:spacing w:after="40" w:line="240" w:lineRule="auto"/>
    </w:pPr>
    <w:rPr>
      <w:smallCaps/>
      <w:noProof/>
      <w:color w:val="009DD9" w:themeColor="accent2"/>
    </w:rPr>
  </w:style>
  <w:style w:type="paragraph" w:styleId="TOC2">
    <w:name w:val="toc 2"/>
    <w:basedOn w:val="Normal"/>
    <w:next w:val="Normal"/>
    <w:autoRedefine/>
    <w:uiPriority w:val="99"/>
    <w:semiHidden/>
    <w:unhideWhenUsed/>
    <w:rsid w:val="006253F8"/>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6253F8"/>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6253F8"/>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6253F8"/>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6253F8"/>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6253F8"/>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6253F8"/>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6253F8"/>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rsid w:val="006253F8"/>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rsid w:val="006253F8"/>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6253F8"/>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rsid w:val="006253F8"/>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rsid w:val="006253F8"/>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6253F8"/>
    <w:pPr>
      <w:spacing w:after="0" w:line="240" w:lineRule="auto"/>
      <w:jc w:val="right"/>
    </w:pPr>
    <w:rPr>
      <w:noProof/>
      <w:color w:val="0B5294" w:themeColor="accent1" w:themeShade="BF"/>
      <w:sz w:val="36"/>
      <w:szCs w:val="36"/>
    </w:rPr>
  </w:style>
  <w:style w:type="paragraph" w:customStyle="1" w:styleId="SendersAddress">
    <w:name w:val="Sender's Address"/>
    <w:basedOn w:val="Normal"/>
    <w:uiPriority w:val="14"/>
    <w:rsid w:val="006253F8"/>
    <w:pPr>
      <w:spacing w:before="200" w:after="0"/>
      <w:contextualSpacing/>
      <w:jc w:val="right"/>
    </w:pPr>
    <w:rPr>
      <w:color w:val="009DD9" w:themeColor="accent2"/>
      <w:sz w:val="18"/>
      <w:szCs w:val="18"/>
    </w:rPr>
  </w:style>
  <w:style w:type="character" w:styleId="Hyperlink">
    <w:name w:val="Hyperlink"/>
    <w:basedOn w:val="DefaultParagraphFont"/>
    <w:uiPriority w:val="99"/>
    <w:unhideWhenUsed/>
    <w:rsid w:val="001E471D"/>
    <w:rPr>
      <w:color w:val="E2D700" w:themeColor="hyperlink"/>
      <w:u w:val="single"/>
    </w:rPr>
  </w:style>
  <w:style w:type="paragraph" w:styleId="ListParagraph">
    <w:name w:val="List Paragraph"/>
    <w:basedOn w:val="Normal"/>
    <w:uiPriority w:val="34"/>
    <w:qFormat/>
    <w:rsid w:val="002F2F9B"/>
    <w:pPr>
      <w:ind w:left="720"/>
      <w:contextualSpacing/>
    </w:pPr>
  </w:style>
  <w:style w:type="character" w:customStyle="1" w:styleId="errordisplay">
    <w:name w:val="errordisplay"/>
    <w:basedOn w:val="DefaultParagraphFont"/>
    <w:rsid w:val="00421E59"/>
  </w:style>
  <w:style w:type="paragraph" w:styleId="Revision">
    <w:name w:val="Revision"/>
    <w:hidden/>
    <w:uiPriority w:val="99"/>
    <w:semiHidden/>
    <w:rsid w:val="00421E59"/>
    <w:pPr>
      <w:spacing w:after="0" w:line="240" w:lineRule="auto"/>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2F2F9B"/>
  </w:style>
  <w:style w:type="paragraph" w:styleId="TOCHeading">
    <w:name w:val="TOC Heading"/>
    <w:basedOn w:val="Heading1"/>
    <w:next w:val="Normal"/>
    <w:uiPriority w:val="39"/>
    <w:semiHidden/>
    <w:unhideWhenUsed/>
    <w:qFormat/>
    <w:rsid w:val="002F2F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7120">
      <w:bodyDiv w:val="1"/>
      <w:marLeft w:val="0"/>
      <w:marRight w:val="0"/>
      <w:marTop w:val="0"/>
      <w:marBottom w:val="0"/>
      <w:divBdr>
        <w:top w:val="none" w:sz="0" w:space="0" w:color="auto"/>
        <w:left w:val="none" w:sz="0" w:space="0" w:color="auto"/>
        <w:bottom w:val="none" w:sz="0" w:space="0" w:color="auto"/>
        <w:right w:val="none" w:sz="0" w:space="0" w:color="auto"/>
      </w:divBdr>
    </w:div>
    <w:div w:id="216628133">
      <w:bodyDiv w:val="1"/>
      <w:marLeft w:val="0"/>
      <w:marRight w:val="0"/>
      <w:marTop w:val="0"/>
      <w:marBottom w:val="0"/>
      <w:divBdr>
        <w:top w:val="none" w:sz="0" w:space="0" w:color="auto"/>
        <w:left w:val="none" w:sz="0" w:space="0" w:color="auto"/>
        <w:bottom w:val="none" w:sz="0" w:space="0" w:color="auto"/>
        <w:right w:val="none" w:sz="0" w:space="0" w:color="auto"/>
      </w:divBdr>
    </w:div>
    <w:div w:id="272127211">
      <w:bodyDiv w:val="1"/>
      <w:marLeft w:val="0"/>
      <w:marRight w:val="0"/>
      <w:marTop w:val="0"/>
      <w:marBottom w:val="0"/>
      <w:divBdr>
        <w:top w:val="none" w:sz="0" w:space="0" w:color="auto"/>
        <w:left w:val="none" w:sz="0" w:space="0" w:color="auto"/>
        <w:bottom w:val="none" w:sz="0" w:space="0" w:color="auto"/>
        <w:right w:val="none" w:sz="0" w:space="0" w:color="auto"/>
      </w:divBdr>
    </w:div>
    <w:div w:id="282158413">
      <w:bodyDiv w:val="1"/>
      <w:marLeft w:val="0"/>
      <w:marRight w:val="0"/>
      <w:marTop w:val="0"/>
      <w:marBottom w:val="0"/>
      <w:divBdr>
        <w:top w:val="none" w:sz="0" w:space="0" w:color="auto"/>
        <w:left w:val="none" w:sz="0" w:space="0" w:color="auto"/>
        <w:bottom w:val="none" w:sz="0" w:space="0" w:color="auto"/>
        <w:right w:val="none" w:sz="0" w:space="0" w:color="auto"/>
      </w:divBdr>
    </w:div>
    <w:div w:id="296686997">
      <w:bodyDiv w:val="1"/>
      <w:marLeft w:val="0"/>
      <w:marRight w:val="0"/>
      <w:marTop w:val="0"/>
      <w:marBottom w:val="0"/>
      <w:divBdr>
        <w:top w:val="none" w:sz="0" w:space="0" w:color="auto"/>
        <w:left w:val="none" w:sz="0" w:space="0" w:color="auto"/>
        <w:bottom w:val="none" w:sz="0" w:space="0" w:color="auto"/>
        <w:right w:val="none" w:sz="0" w:space="0" w:color="auto"/>
      </w:divBdr>
    </w:div>
    <w:div w:id="462114063">
      <w:bodyDiv w:val="1"/>
      <w:marLeft w:val="0"/>
      <w:marRight w:val="0"/>
      <w:marTop w:val="0"/>
      <w:marBottom w:val="0"/>
      <w:divBdr>
        <w:top w:val="none" w:sz="0" w:space="0" w:color="auto"/>
        <w:left w:val="none" w:sz="0" w:space="0" w:color="auto"/>
        <w:bottom w:val="none" w:sz="0" w:space="0" w:color="auto"/>
        <w:right w:val="none" w:sz="0" w:space="0" w:color="auto"/>
      </w:divBdr>
      <w:divsChild>
        <w:div w:id="1275672708">
          <w:marLeft w:val="0"/>
          <w:marRight w:val="0"/>
          <w:marTop w:val="0"/>
          <w:marBottom w:val="0"/>
          <w:divBdr>
            <w:top w:val="none" w:sz="0" w:space="0" w:color="auto"/>
            <w:left w:val="none" w:sz="0" w:space="0" w:color="auto"/>
            <w:bottom w:val="none" w:sz="0" w:space="0" w:color="auto"/>
            <w:right w:val="none" w:sz="0" w:space="0" w:color="auto"/>
          </w:divBdr>
        </w:div>
        <w:div w:id="1139490879">
          <w:marLeft w:val="0"/>
          <w:marRight w:val="0"/>
          <w:marTop w:val="0"/>
          <w:marBottom w:val="0"/>
          <w:divBdr>
            <w:top w:val="none" w:sz="0" w:space="0" w:color="auto"/>
            <w:left w:val="none" w:sz="0" w:space="0" w:color="auto"/>
            <w:bottom w:val="none" w:sz="0" w:space="0" w:color="auto"/>
            <w:right w:val="none" w:sz="0" w:space="0" w:color="auto"/>
          </w:divBdr>
        </w:div>
        <w:div w:id="1186872033">
          <w:marLeft w:val="0"/>
          <w:marRight w:val="0"/>
          <w:marTop w:val="0"/>
          <w:marBottom w:val="0"/>
          <w:divBdr>
            <w:top w:val="none" w:sz="0" w:space="0" w:color="auto"/>
            <w:left w:val="none" w:sz="0" w:space="0" w:color="auto"/>
            <w:bottom w:val="none" w:sz="0" w:space="0" w:color="auto"/>
            <w:right w:val="none" w:sz="0" w:space="0" w:color="auto"/>
          </w:divBdr>
        </w:div>
        <w:div w:id="1936084450">
          <w:marLeft w:val="0"/>
          <w:marRight w:val="0"/>
          <w:marTop w:val="0"/>
          <w:marBottom w:val="0"/>
          <w:divBdr>
            <w:top w:val="none" w:sz="0" w:space="0" w:color="auto"/>
            <w:left w:val="none" w:sz="0" w:space="0" w:color="auto"/>
            <w:bottom w:val="none" w:sz="0" w:space="0" w:color="auto"/>
            <w:right w:val="none" w:sz="0" w:space="0" w:color="auto"/>
          </w:divBdr>
        </w:div>
        <w:div w:id="2124690316">
          <w:marLeft w:val="0"/>
          <w:marRight w:val="0"/>
          <w:marTop w:val="0"/>
          <w:marBottom w:val="0"/>
          <w:divBdr>
            <w:top w:val="none" w:sz="0" w:space="0" w:color="auto"/>
            <w:left w:val="none" w:sz="0" w:space="0" w:color="auto"/>
            <w:bottom w:val="none" w:sz="0" w:space="0" w:color="auto"/>
            <w:right w:val="none" w:sz="0" w:space="0" w:color="auto"/>
          </w:divBdr>
        </w:div>
        <w:div w:id="340283478">
          <w:marLeft w:val="0"/>
          <w:marRight w:val="0"/>
          <w:marTop w:val="0"/>
          <w:marBottom w:val="0"/>
          <w:divBdr>
            <w:top w:val="none" w:sz="0" w:space="0" w:color="auto"/>
            <w:left w:val="none" w:sz="0" w:space="0" w:color="auto"/>
            <w:bottom w:val="none" w:sz="0" w:space="0" w:color="auto"/>
            <w:right w:val="none" w:sz="0" w:space="0" w:color="auto"/>
          </w:divBdr>
        </w:div>
        <w:div w:id="288779166">
          <w:marLeft w:val="0"/>
          <w:marRight w:val="0"/>
          <w:marTop w:val="0"/>
          <w:marBottom w:val="0"/>
          <w:divBdr>
            <w:top w:val="none" w:sz="0" w:space="0" w:color="auto"/>
            <w:left w:val="none" w:sz="0" w:space="0" w:color="auto"/>
            <w:bottom w:val="none" w:sz="0" w:space="0" w:color="auto"/>
            <w:right w:val="none" w:sz="0" w:space="0" w:color="auto"/>
          </w:divBdr>
        </w:div>
        <w:div w:id="666205949">
          <w:marLeft w:val="0"/>
          <w:marRight w:val="0"/>
          <w:marTop w:val="0"/>
          <w:marBottom w:val="0"/>
          <w:divBdr>
            <w:top w:val="none" w:sz="0" w:space="0" w:color="auto"/>
            <w:left w:val="none" w:sz="0" w:space="0" w:color="auto"/>
            <w:bottom w:val="none" w:sz="0" w:space="0" w:color="auto"/>
            <w:right w:val="none" w:sz="0" w:space="0" w:color="auto"/>
          </w:divBdr>
        </w:div>
        <w:div w:id="1620800651">
          <w:marLeft w:val="0"/>
          <w:marRight w:val="0"/>
          <w:marTop w:val="0"/>
          <w:marBottom w:val="0"/>
          <w:divBdr>
            <w:top w:val="none" w:sz="0" w:space="0" w:color="auto"/>
            <w:left w:val="none" w:sz="0" w:space="0" w:color="auto"/>
            <w:bottom w:val="none" w:sz="0" w:space="0" w:color="auto"/>
            <w:right w:val="none" w:sz="0" w:space="0" w:color="auto"/>
          </w:divBdr>
        </w:div>
        <w:div w:id="428158095">
          <w:marLeft w:val="0"/>
          <w:marRight w:val="0"/>
          <w:marTop w:val="0"/>
          <w:marBottom w:val="0"/>
          <w:divBdr>
            <w:top w:val="none" w:sz="0" w:space="0" w:color="auto"/>
            <w:left w:val="none" w:sz="0" w:space="0" w:color="auto"/>
            <w:bottom w:val="none" w:sz="0" w:space="0" w:color="auto"/>
            <w:right w:val="none" w:sz="0" w:space="0" w:color="auto"/>
          </w:divBdr>
        </w:div>
        <w:div w:id="1943758626">
          <w:marLeft w:val="0"/>
          <w:marRight w:val="0"/>
          <w:marTop w:val="0"/>
          <w:marBottom w:val="0"/>
          <w:divBdr>
            <w:top w:val="none" w:sz="0" w:space="0" w:color="auto"/>
            <w:left w:val="none" w:sz="0" w:space="0" w:color="auto"/>
            <w:bottom w:val="none" w:sz="0" w:space="0" w:color="auto"/>
            <w:right w:val="none" w:sz="0" w:space="0" w:color="auto"/>
          </w:divBdr>
        </w:div>
        <w:div w:id="389883392">
          <w:marLeft w:val="0"/>
          <w:marRight w:val="0"/>
          <w:marTop w:val="0"/>
          <w:marBottom w:val="0"/>
          <w:divBdr>
            <w:top w:val="none" w:sz="0" w:space="0" w:color="auto"/>
            <w:left w:val="none" w:sz="0" w:space="0" w:color="auto"/>
            <w:bottom w:val="none" w:sz="0" w:space="0" w:color="auto"/>
            <w:right w:val="none" w:sz="0" w:space="0" w:color="auto"/>
          </w:divBdr>
        </w:div>
        <w:div w:id="1317030615">
          <w:marLeft w:val="0"/>
          <w:marRight w:val="0"/>
          <w:marTop w:val="0"/>
          <w:marBottom w:val="0"/>
          <w:divBdr>
            <w:top w:val="none" w:sz="0" w:space="0" w:color="auto"/>
            <w:left w:val="none" w:sz="0" w:space="0" w:color="auto"/>
            <w:bottom w:val="none" w:sz="0" w:space="0" w:color="auto"/>
            <w:right w:val="none" w:sz="0" w:space="0" w:color="auto"/>
          </w:divBdr>
        </w:div>
        <w:div w:id="734396432">
          <w:marLeft w:val="0"/>
          <w:marRight w:val="0"/>
          <w:marTop w:val="0"/>
          <w:marBottom w:val="0"/>
          <w:divBdr>
            <w:top w:val="none" w:sz="0" w:space="0" w:color="auto"/>
            <w:left w:val="none" w:sz="0" w:space="0" w:color="auto"/>
            <w:bottom w:val="none" w:sz="0" w:space="0" w:color="auto"/>
            <w:right w:val="none" w:sz="0" w:space="0" w:color="auto"/>
          </w:divBdr>
        </w:div>
        <w:div w:id="1859545323">
          <w:marLeft w:val="0"/>
          <w:marRight w:val="0"/>
          <w:marTop w:val="0"/>
          <w:marBottom w:val="0"/>
          <w:divBdr>
            <w:top w:val="none" w:sz="0" w:space="0" w:color="auto"/>
            <w:left w:val="none" w:sz="0" w:space="0" w:color="auto"/>
            <w:bottom w:val="none" w:sz="0" w:space="0" w:color="auto"/>
            <w:right w:val="none" w:sz="0" w:space="0" w:color="auto"/>
          </w:divBdr>
        </w:div>
        <w:div w:id="395856572">
          <w:marLeft w:val="0"/>
          <w:marRight w:val="0"/>
          <w:marTop w:val="0"/>
          <w:marBottom w:val="0"/>
          <w:divBdr>
            <w:top w:val="none" w:sz="0" w:space="0" w:color="auto"/>
            <w:left w:val="none" w:sz="0" w:space="0" w:color="auto"/>
            <w:bottom w:val="none" w:sz="0" w:space="0" w:color="auto"/>
            <w:right w:val="none" w:sz="0" w:space="0" w:color="auto"/>
          </w:divBdr>
        </w:div>
        <w:div w:id="936714568">
          <w:marLeft w:val="0"/>
          <w:marRight w:val="0"/>
          <w:marTop w:val="0"/>
          <w:marBottom w:val="0"/>
          <w:divBdr>
            <w:top w:val="none" w:sz="0" w:space="0" w:color="auto"/>
            <w:left w:val="none" w:sz="0" w:space="0" w:color="auto"/>
            <w:bottom w:val="none" w:sz="0" w:space="0" w:color="auto"/>
            <w:right w:val="none" w:sz="0" w:space="0" w:color="auto"/>
          </w:divBdr>
        </w:div>
        <w:div w:id="1447582994">
          <w:marLeft w:val="0"/>
          <w:marRight w:val="0"/>
          <w:marTop w:val="0"/>
          <w:marBottom w:val="0"/>
          <w:divBdr>
            <w:top w:val="none" w:sz="0" w:space="0" w:color="auto"/>
            <w:left w:val="none" w:sz="0" w:space="0" w:color="auto"/>
            <w:bottom w:val="none" w:sz="0" w:space="0" w:color="auto"/>
            <w:right w:val="none" w:sz="0" w:space="0" w:color="auto"/>
          </w:divBdr>
        </w:div>
        <w:div w:id="844367017">
          <w:marLeft w:val="0"/>
          <w:marRight w:val="0"/>
          <w:marTop w:val="0"/>
          <w:marBottom w:val="0"/>
          <w:divBdr>
            <w:top w:val="none" w:sz="0" w:space="0" w:color="auto"/>
            <w:left w:val="none" w:sz="0" w:space="0" w:color="auto"/>
            <w:bottom w:val="none" w:sz="0" w:space="0" w:color="auto"/>
            <w:right w:val="none" w:sz="0" w:space="0" w:color="auto"/>
          </w:divBdr>
        </w:div>
        <w:div w:id="1311397472">
          <w:marLeft w:val="0"/>
          <w:marRight w:val="0"/>
          <w:marTop w:val="0"/>
          <w:marBottom w:val="0"/>
          <w:divBdr>
            <w:top w:val="none" w:sz="0" w:space="0" w:color="auto"/>
            <w:left w:val="none" w:sz="0" w:space="0" w:color="auto"/>
            <w:bottom w:val="none" w:sz="0" w:space="0" w:color="auto"/>
            <w:right w:val="none" w:sz="0" w:space="0" w:color="auto"/>
          </w:divBdr>
        </w:div>
        <w:div w:id="1364288366">
          <w:marLeft w:val="0"/>
          <w:marRight w:val="0"/>
          <w:marTop w:val="0"/>
          <w:marBottom w:val="0"/>
          <w:divBdr>
            <w:top w:val="none" w:sz="0" w:space="0" w:color="auto"/>
            <w:left w:val="none" w:sz="0" w:space="0" w:color="auto"/>
            <w:bottom w:val="none" w:sz="0" w:space="0" w:color="auto"/>
            <w:right w:val="none" w:sz="0" w:space="0" w:color="auto"/>
          </w:divBdr>
        </w:div>
        <w:div w:id="264116832">
          <w:marLeft w:val="0"/>
          <w:marRight w:val="0"/>
          <w:marTop w:val="0"/>
          <w:marBottom w:val="0"/>
          <w:divBdr>
            <w:top w:val="none" w:sz="0" w:space="0" w:color="auto"/>
            <w:left w:val="none" w:sz="0" w:space="0" w:color="auto"/>
            <w:bottom w:val="none" w:sz="0" w:space="0" w:color="auto"/>
            <w:right w:val="none" w:sz="0" w:space="0" w:color="auto"/>
          </w:divBdr>
        </w:div>
        <w:div w:id="1477842283">
          <w:marLeft w:val="0"/>
          <w:marRight w:val="0"/>
          <w:marTop w:val="0"/>
          <w:marBottom w:val="0"/>
          <w:divBdr>
            <w:top w:val="none" w:sz="0" w:space="0" w:color="auto"/>
            <w:left w:val="none" w:sz="0" w:space="0" w:color="auto"/>
            <w:bottom w:val="none" w:sz="0" w:space="0" w:color="auto"/>
            <w:right w:val="none" w:sz="0" w:space="0" w:color="auto"/>
          </w:divBdr>
        </w:div>
        <w:div w:id="1102215418">
          <w:marLeft w:val="0"/>
          <w:marRight w:val="0"/>
          <w:marTop w:val="0"/>
          <w:marBottom w:val="0"/>
          <w:divBdr>
            <w:top w:val="none" w:sz="0" w:space="0" w:color="auto"/>
            <w:left w:val="none" w:sz="0" w:space="0" w:color="auto"/>
            <w:bottom w:val="none" w:sz="0" w:space="0" w:color="auto"/>
            <w:right w:val="none" w:sz="0" w:space="0" w:color="auto"/>
          </w:divBdr>
        </w:div>
        <w:div w:id="781847754">
          <w:marLeft w:val="0"/>
          <w:marRight w:val="0"/>
          <w:marTop w:val="0"/>
          <w:marBottom w:val="0"/>
          <w:divBdr>
            <w:top w:val="none" w:sz="0" w:space="0" w:color="auto"/>
            <w:left w:val="none" w:sz="0" w:space="0" w:color="auto"/>
            <w:bottom w:val="none" w:sz="0" w:space="0" w:color="auto"/>
            <w:right w:val="none" w:sz="0" w:space="0" w:color="auto"/>
          </w:divBdr>
        </w:div>
      </w:divsChild>
    </w:div>
    <w:div w:id="605961626">
      <w:bodyDiv w:val="1"/>
      <w:marLeft w:val="0"/>
      <w:marRight w:val="0"/>
      <w:marTop w:val="0"/>
      <w:marBottom w:val="0"/>
      <w:divBdr>
        <w:top w:val="none" w:sz="0" w:space="0" w:color="auto"/>
        <w:left w:val="none" w:sz="0" w:space="0" w:color="auto"/>
        <w:bottom w:val="none" w:sz="0" w:space="0" w:color="auto"/>
        <w:right w:val="none" w:sz="0" w:space="0" w:color="auto"/>
      </w:divBdr>
    </w:div>
    <w:div w:id="727996856">
      <w:bodyDiv w:val="1"/>
      <w:marLeft w:val="0"/>
      <w:marRight w:val="0"/>
      <w:marTop w:val="0"/>
      <w:marBottom w:val="0"/>
      <w:divBdr>
        <w:top w:val="none" w:sz="0" w:space="0" w:color="auto"/>
        <w:left w:val="none" w:sz="0" w:space="0" w:color="auto"/>
        <w:bottom w:val="none" w:sz="0" w:space="0" w:color="auto"/>
        <w:right w:val="none" w:sz="0" w:space="0" w:color="auto"/>
      </w:divBdr>
      <w:divsChild>
        <w:div w:id="1998266231">
          <w:marLeft w:val="0"/>
          <w:marRight w:val="0"/>
          <w:marTop w:val="100"/>
          <w:marBottom w:val="100"/>
          <w:divBdr>
            <w:top w:val="none" w:sz="0" w:space="0" w:color="auto"/>
            <w:left w:val="none" w:sz="0" w:space="0" w:color="auto"/>
            <w:bottom w:val="none" w:sz="0" w:space="0" w:color="auto"/>
            <w:right w:val="none" w:sz="0" w:space="0" w:color="auto"/>
          </w:divBdr>
          <w:divsChild>
            <w:div w:id="1628510556">
              <w:marLeft w:val="0"/>
              <w:marRight w:val="0"/>
              <w:marTop w:val="0"/>
              <w:marBottom w:val="0"/>
              <w:divBdr>
                <w:top w:val="none" w:sz="0" w:space="0" w:color="auto"/>
                <w:left w:val="none" w:sz="0" w:space="0" w:color="auto"/>
                <w:bottom w:val="none" w:sz="0" w:space="0" w:color="auto"/>
                <w:right w:val="none" w:sz="0" w:space="0" w:color="auto"/>
              </w:divBdr>
              <w:divsChild>
                <w:div w:id="894506885">
                  <w:marLeft w:val="0"/>
                  <w:marRight w:val="0"/>
                  <w:marTop w:val="100"/>
                  <w:marBottom w:val="100"/>
                  <w:divBdr>
                    <w:top w:val="none" w:sz="0" w:space="0" w:color="auto"/>
                    <w:left w:val="none" w:sz="0" w:space="0" w:color="auto"/>
                    <w:bottom w:val="none" w:sz="0" w:space="0" w:color="auto"/>
                    <w:right w:val="none" w:sz="0" w:space="0" w:color="auto"/>
                  </w:divBdr>
                  <w:divsChild>
                    <w:div w:id="1442645744">
                      <w:marLeft w:val="0"/>
                      <w:marRight w:val="0"/>
                      <w:marTop w:val="100"/>
                      <w:marBottom w:val="100"/>
                      <w:divBdr>
                        <w:top w:val="none" w:sz="0" w:space="0" w:color="auto"/>
                        <w:left w:val="none" w:sz="0" w:space="0" w:color="auto"/>
                        <w:bottom w:val="single" w:sz="6" w:space="0" w:color="DDDDDD"/>
                        <w:right w:val="none" w:sz="0" w:space="0" w:color="auto"/>
                      </w:divBdr>
                    </w:div>
                  </w:divsChild>
                </w:div>
              </w:divsChild>
            </w:div>
          </w:divsChild>
        </w:div>
      </w:divsChild>
    </w:div>
    <w:div w:id="18433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lmarGarden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spolitics.about.com/od/presidenc1/tp/Requirements-to-be-President-of-the-United-State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govinfo.about.com/od/uscongress/a/aboutsenate.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usgovinfo.about.com/od/uscongress/a/abouthouse.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ittsburghp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EAC8C499794513A32007C48C67E91F"/>
        <w:category>
          <w:name w:val="General"/>
          <w:gallery w:val="placeholder"/>
        </w:category>
        <w:types>
          <w:type w:val="bbPlcHdr"/>
        </w:types>
        <w:behaviors>
          <w:behavior w:val="content"/>
        </w:behaviors>
        <w:guid w:val="{E3CBDC7F-C448-4E9B-8DFA-0A89D5A30E83}"/>
      </w:docPartPr>
      <w:docPartBody>
        <w:p w:rsidR="001922EC" w:rsidRDefault="001922EC">
          <w:pPr>
            <w:pStyle w:val="10EAC8C499794513A32007C48C67E91F"/>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922EC"/>
    <w:rsid w:val="000058E4"/>
    <w:rsid w:val="0006420D"/>
    <w:rsid w:val="00157929"/>
    <w:rsid w:val="001922EC"/>
    <w:rsid w:val="00194531"/>
    <w:rsid w:val="00245747"/>
    <w:rsid w:val="003776CC"/>
    <w:rsid w:val="004E5BE3"/>
    <w:rsid w:val="004F0214"/>
    <w:rsid w:val="0051429E"/>
    <w:rsid w:val="00561980"/>
    <w:rsid w:val="00633349"/>
    <w:rsid w:val="006375E2"/>
    <w:rsid w:val="00693B4C"/>
    <w:rsid w:val="0069449C"/>
    <w:rsid w:val="006B1FA8"/>
    <w:rsid w:val="0071026B"/>
    <w:rsid w:val="0074665D"/>
    <w:rsid w:val="00763CA8"/>
    <w:rsid w:val="007852CE"/>
    <w:rsid w:val="00947ACB"/>
    <w:rsid w:val="00973D46"/>
    <w:rsid w:val="00AA612D"/>
    <w:rsid w:val="00AE7D38"/>
    <w:rsid w:val="00B47E98"/>
    <w:rsid w:val="00C23D85"/>
    <w:rsid w:val="00C44600"/>
    <w:rsid w:val="00D41949"/>
    <w:rsid w:val="00E90807"/>
    <w:rsid w:val="00EB1C27"/>
    <w:rsid w:val="00FE4F16"/>
    <w:rsid w:val="00FE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EC"/>
  </w:style>
  <w:style w:type="paragraph" w:styleId="Heading1">
    <w:name w:val="heading 1"/>
    <w:basedOn w:val="Normal"/>
    <w:next w:val="Normal"/>
    <w:link w:val="Heading1Char"/>
    <w:uiPriority w:val="9"/>
    <w:qFormat/>
    <w:rsid w:val="001922EC"/>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outlineLvl w:val="0"/>
    </w:pPr>
    <w:rPr>
      <w:rFonts w:asciiTheme="majorHAnsi" w:eastAsiaTheme="minorHAnsi" w:hAnsiTheme="majorHAnsi" w:cs="Times New Roman"/>
      <w:color w:val="FFFFFF" w:themeColor="background1"/>
      <w:spacing w:val="5"/>
      <w:sz w:val="20"/>
      <w:szCs w:val="32"/>
      <w:shd w:val="clear" w:color="auto" w:fill="ED7D31" w:themeFill="accent2"/>
      <w:lang w:eastAsia="ja-JP"/>
    </w:rPr>
  </w:style>
  <w:style w:type="paragraph" w:styleId="Heading2">
    <w:name w:val="heading 2"/>
    <w:basedOn w:val="Normal"/>
    <w:next w:val="Normal"/>
    <w:link w:val="Heading2Char"/>
    <w:uiPriority w:val="9"/>
    <w:qFormat/>
    <w:rsid w:val="001922EC"/>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ind w:left="144"/>
      <w:outlineLvl w:val="1"/>
    </w:pPr>
    <w:rPr>
      <w:rFonts w:asciiTheme="majorHAnsi" w:eastAsiaTheme="minorHAnsi" w:hAnsiTheme="majorHAnsi" w:cs="Times New Roman"/>
      <w:color w:val="C45911" w:themeColor="accent2" w:themeShade="BF"/>
      <w:spacing w:val="5"/>
      <w:sz w:val="20"/>
      <w:szCs w:val="28"/>
      <w:lang w:eastAsia="ja-JP"/>
    </w:rPr>
  </w:style>
  <w:style w:type="paragraph" w:styleId="Heading3">
    <w:name w:val="heading 3"/>
    <w:basedOn w:val="Normal"/>
    <w:next w:val="Normal"/>
    <w:link w:val="Heading3Char"/>
    <w:uiPriority w:val="9"/>
    <w:qFormat/>
    <w:rsid w:val="001922EC"/>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inorHAnsi" w:hAnsiTheme="majorHAnsi" w:cs="Times New Roman"/>
      <w:color w:val="595959" w:themeColor="text1" w:themeTint="A6"/>
      <w:spacing w:val="5"/>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75E945CD24DA8B9E8D0E7423A5256">
    <w:name w:val="F9075E945CD24DA8B9E8D0E7423A5256"/>
    <w:rsid w:val="001922EC"/>
  </w:style>
  <w:style w:type="paragraph" w:customStyle="1" w:styleId="A91318C0DFFC4EB9B6BF4DD1AA21DA73">
    <w:name w:val="A91318C0DFFC4EB9B6BF4DD1AA21DA73"/>
    <w:rsid w:val="001922EC"/>
  </w:style>
  <w:style w:type="character" w:customStyle="1" w:styleId="Heading1Char">
    <w:name w:val="Heading 1 Char"/>
    <w:basedOn w:val="DefaultParagraphFont"/>
    <w:link w:val="Heading1"/>
    <w:uiPriority w:val="9"/>
    <w:rsid w:val="001922EC"/>
    <w:rPr>
      <w:rFonts w:asciiTheme="majorHAnsi" w:eastAsiaTheme="minorHAnsi" w:hAnsiTheme="majorHAnsi" w:cs="Times New Roman"/>
      <w:color w:val="FFFFFF" w:themeColor="background1"/>
      <w:spacing w:val="5"/>
      <w:sz w:val="20"/>
      <w:szCs w:val="32"/>
      <w:shd w:val="clear" w:color="auto" w:fill="ED7D31" w:themeFill="accent2"/>
      <w:lang w:eastAsia="ja-JP"/>
    </w:rPr>
  </w:style>
  <w:style w:type="character" w:customStyle="1" w:styleId="Heading2Char">
    <w:name w:val="Heading 2 Char"/>
    <w:basedOn w:val="DefaultParagraphFont"/>
    <w:link w:val="Heading2"/>
    <w:uiPriority w:val="9"/>
    <w:rsid w:val="001922EC"/>
    <w:rPr>
      <w:rFonts w:asciiTheme="majorHAnsi" w:eastAsiaTheme="minorHAnsi" w:hAnsiTheme="majorHAnsi" w:cs="Times New Roman"/>
      <w:color w:val="C45911" w:themeColor="accent2" w:themeShade="BF"/>
      <w:spacing w:val="5"/>
      <w:sz w:val="20"/>
      <w:szCs w:val="28"/>
      <w:lang w:eastAsia="ja-JP"/>
    </w:rPr>
  </w:style>
  <w:style w:type="character" w:customStyle="1" w:styleId="Heading3Char">
    <w:name w:val="Heading 3 Char"/>
    <w:basedOn w:val="DefaultParagraphFont"/>
    <w:link w:val="Heading3"/>
    <w:uiPriority w:val="9"/>
    <w:rsid w:val="001922EC"/>
    <w:rPr>
      <w:rFonts w:asciiTheme="majorHAnsi" w:eastAsiaTheme="minorHAnsi" w:hAnsiTheme="majorHAnsi" w:cs="Times New Roman"/>
      <w:color w:val="595959" w:themeColor="text1" w:themeTint="A6"/>
      <w:spacing w:val="5"/>
      <w:sz w:val="20"/>
      <w:szCs w:val="24"/>
      <w:lang w:eastAsia="ja-JP"/>
    </w:rPr>
  </w:style>
  <w:style w:type="paragraph" w:styleId="Caption">
    <w:name w:val="caption"/>
    <w:basedOn w:val="Normal"/>
    <w:next w:val="Normal"/>
    <w:uiPriority w:val="35"/>
    <w:unhideWhenUsed/>
    <w:qFormat/>
    <w:rsid w:val="001922EC"/>
    <w:pPr>
      <w:spacing w:after="0" w:line="240" w:lineRule="auto"/>
    </w:pPr>
    <w:rPr>
      <w:rFonts w:asciiTheme="majorHAnsi" w:eastAsiaTheme="minorHAnsi" w:hAnsiTheme="majorHAnsi" w:cs="Times New Roman"/>
      <w:bCs/>
      <w:color w:val="ED7D31" w:themeColor="accent2"/>
      <w:sz w:val="16"/>
      <w:szCs w:val="18"/>
      <w:lang w:eastAsia="ja-JP"/>
    </w:rPr>
  </w:style>
  <w:style w:type="paragraph" w:customStyle="1" w:styleId="80081C8B86FC4096B2407258C6C01C36">
    <w:name w:val="80081C8B86FC4096B2407258C6C01C36"/>
    <w:rsid w:val="001922EC"/>
  </w:style>
  <w:style w:type="paragraph" w:customStyle="1" w:styleId="DEC722FD065A420A8E1481391E8C345F">
    <w:name w:val="DEC722FD065A420A8E1481391E8C345F"/>
    <w:rsid w:val="001922EC"/>
  </w:style>
  <w:style w:type="paragraph" w:customStyle="1" w:styleId="10EAC8C499794513A32007C48C67E91F">
    <w:name w:val="10EAC8C499794513A32007C48C67E91F"/>
    <w:rsid w:val="001922EC"/>
  </w:style>
  <w:style w:type="paragraph" w:customStyle="1" w:styleId="90D27E88748F425A9F5E2322A574DAD3">
    <w:name w:val="90D27E88748F425A9F5E2322A574DAD3"/>
    <w:rsid w:val="001922EC"/>
  </w:style>
  <w:style w:type="paragraph" w:customStyle="1" w:styleId="D48EF50400FE4D9C899D0ED5754F7CEB">
    <w:name w:val="D48EF50400FE4D9C899D0ED5754F7CEB"/>
    <w:rsid w:val="001922EC"/>
  </w:style>
  <w:style w:type="paragraph" w:customStyle="1" w:styleId="B5FE4D8B6D0246959BF03F9A72A4F580">
    <w:name w:val="B5FE4D8B6D0246959BF03F9A72A4F580"/>
    <w:rsid w:val="001922EC"/>
  </w:style>
  <w:style w:type="paragraph" w:customStyle="1" w:styleId="A0AEB8EBC06D4609BA42CF94BB1AF8C8">
    <w:name w:val="A0AEB8EBC06D4609BA42CF94BB1AF8C8"/>
    <w:rsid w:val="001922EC"/>
  </w:style>
  <w:style w:type="paragraph" w:customStyle="1" w:styleId="F763D2F04EDF4A55833726E0E2F29FD5">
    <w:name w:val="F763D2F04EDF4A55833726E0E2F29FD5"/>
    <w:rsid w:val="001922EC"/>
  </w:style>
  <w:style w:type="paragraph" w:customStyle="1" w:styleId="E1AE6F37B18448B7B1A778EDC9D8C125">
    <w:name w:val="E1AE6F37B18448B7B1A778EDC9D8C125"/>
    <w:rsid w:val="00763CA8"/>
  </w:style>
  <w:style w:type="paragraph" w:customStyle="1" w:styleId="06400BC2B31E4770A8802680BF37980C">
    <w:name w:val="06400BC2B31E4770A8802680BF37980C"/>
    <w:rsid w:val="0051429E"/>
  </w:style>
  <w:style w:type="paragraph" w:customStyle="1" w:styleId="B35F8C01103C44D3A3B4035388E62063">
    <w:name w:val="B35F8C01103C44D3A3B4035388E62063"/>
    <w:rsid w:val="0051429E"/>
  </w:style>
  <w:style w:type="paragraph" w:customStyle="1" w:styleId="6D6883ACBB3A4D07AA5569409EA7A054">
    <w:name w:val="6D6883ACBB3A4D07AA5569409EA7A054"/>
    <w:rsid w:val="0074665D"/>
  </w:style>
  <w:style w:type="paragraph" w:customStyle="1" w:styleId="64F2019443C04AF9B9B2E6D970142EC3">
    <w:name w:val="64F2019443C04AF9B9B2E6D970142EC3"/>
    <w:rsid w:val="00746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customXml/itemProps3.xml><?xml version="1.0" encoding="utf-8"?>
<ds:datastoreItem xmlns:ds="http://schemas.openxmlformats.org/officeDocument/2006/customXml" ds:itemID="{7F985103-D6CB-4F75-91CA-E1DEB496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Template>
  <TotalTime>1</TotalTime>
  <Pages>2</Pages>
  <Words>878</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Belmar Gardens In Print – 3rd Qtr 2016</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Belmar Gardens In Print – 3rd Qtr 2016</dc:title>
  <dc:subject>October 2015</dc:subject>
  <dc:creator>admin</dc:creator>
  <cp:lastModifiedBy>Sloan, Sharon</cp:lastModifiedBy>
  <cp:revision>2</cp:revision>
  <dcterms:created xsi:type="dcterms:W3CDTF">2016-11-02T15:28:00Z</dcterms:created>
  <dcterms:modified xsi:type="dcterms:W3CDTF">2016-11-02T15:28:00Z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