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71D" w:rsidRPr="002F2F9B" w:rsidRDefault="00326045" w:rsidP="002F2F9B">
      <w:pPr>
        <w:pStyle w:val="Heading1"/>
        <w:pBdr>
          <w:top w:val="single" w:sz="6" w:space="9" w:color="009DD9" w:themeColor="accent2"/>
        </w:pBdr>
        <w:spacing w:before="0" w:after="300" w:line="240" w:lineRule="auto"/>
        <w:rPr>
          <w:rFonts w:asciiTheme="minorHAnsi" w:hAnsiTheme="minorHAnsi"/>
          <w:b/>
          <w:color w:val="auto"/>
          <w:sz w:val="36"/>
          <w:szCs w:val="36"/>
        </w:rPr>
      </w:pPr>
      <w:bookmarkStart w:id="0" w:name="_GoBack"/>
      <w:bookmarkEnd w:id="0"/>
      <w:r w:rsidRPr="002F2F9B">
        <w:rPr>
          <w:rFonts w:asciiTheme="minorHAnsi" w:hAnsiTheme="minorHAnsi"/>
          <w:b/>
          <w:color w:val="auto"/>
          <w:sz w:val="36"/>
          <w:szCs w:val="36"/>
        </w:rPr>
        <w:t>I</w:t>
      </w:r>
      <w:r w:rsidR="001E471D" w:rsidRPr="002F2F9B">
        <w:rPr>
          <w:rFonts w:asciiTheme="minorHAnsi" w:hAnsiTheme="minorHAnsi"/>
          <w:b/>
          <w:color w:val="auto"/>
          <w:sz w:val="36"/>
          <w:szCs w:val="36"/>
        </w:rPr>
        <w:t>mportant News</w:t>
      </w:r>
    </w:p>
    <w:p w:rsidR="0000389B" w:rsidRDefault="00C878AF" w:rsidP="00421E59">
      <w:pPr>
        <w:spacing w:after="0" w:line="240" w:lineRule="auto"/>
        <w:rPr>
          <w:sz w:val="24"/>
          <w:szCs w:val="24"/>
        </w:rPr>
      </w:pPr>
      <w:r w:rsidRPr="00C878AF">
        <w:rPr>
          <w:sz w:val="24"/>
          <w:szCs w:val="24"/>
        </w:rPr>
        <w:t xml:space="preserve">The </w:t>
      </w:r>
      <w:r w:rsidR="0000389B" w:rsidRPr="00C878AF">
        <w:rPr>
          <w:sz w:val="24"/>
          <w:szCs w:val="24"/>
        </w:rPr>
        <w:t>A</w:t>
      </w:r>
      <w:r w:rsidR="00D83CEC" w:rsidRPr="00C878AF">
        <w:rPr>
          <w:sz w:val="24"/>
          <w:szCs w:val="24"/>
        </w:rPr>
        <w:t>nnual Shareholders' Meeting - Dec. 3,</w:t>
      </w:r>
      <w:r w:rsidR="0000389B" w:rsidRPr="00C878AF">
        <w:rPr>
          <w:sz w:val="24"/>
          <w:szCs w:val="24"/>
        </w:rPr>
        <w:t xml:space="preserve"> 2016 </w:t>
      </w:r>
      <w:r w:rsidRPr="00C878AF">
        <w:rPr>
          <w:sz w:val="24"/>
          <w:szCs w:val="24"/>
        </w:rPr>
        <w:t>from 10</w:t>
      </w:r>
      <w:r w:rsidR="00D83CEC" w:rsidRPr="00C878AF">
        <w:rPr>
          <w:sz w:val="24"/>
          <w:szCs w:val="24"/>
        </w:rPr>
        <w:t xml:space="preserve"> am to 12 noon at the Homewood Carnegie Library, 7101 Hamil</w:t>
      </w:r>
      <w:r w:rsidR="0000389B" w:rsidRPr="00C878AF">
        <w:rPr>
          <w:sz w:val="24"/>
          <w:szCs w:val="24"/>
        </w:rPr>
        <w:t>ton Ave., Pittsburgh, PA 15208. Please join us as we meet, understand the current state of Belmar Gardens, express opportunities and enjoy refreshments with our neighbors.</w:t>
      </w:r>
    </w:p>
    <w:p w:rsidR="00787B4A" w:rsidRPr="00C878AF" w:rsidRDefault="00787B4A" w:rsidP="00421E59">
      <w:pPr>
        <w:spacing w:after="0" w:line="240" w:lineRule="auto"/>
        <w:rPr>
          <w:sz w:val="24"/>
          <w:szCs w:val="24"/>
        </w:rPr>
      </w:pPr>
    </w:p>
    <w:p w:rsidR="005F1ED3" w:rsidRPr="005F1ED3" w:rsidRDefault="00184C28">
      <w:pPr>
        <w:spacing w:after="0" w:line="240" w:lineRule="auto"/>
        <w:rPr>
          <w:bCs/>
          <w:sz w:val="24"/>
          <w:szCs w:val="24"/>
        </w:rPr>
      </w:pPr>
      <w:r w:rsidRPr="005F1ED3">
        <w:rPr>
          <w:sz w:val="24"/>
          <w:szCs w:val="24"/>
        </w:rPr>
        <w:t xml:space="preserve">The next presidential election date is Tuesday, Nov. 8, 2016. But there are other offices on the ballot in addition to that of president. Voters will elect members of the </w:t>
      </w:r>
      <w:hyperlink r:id="rId10" w:history="1">
        <w:r w:rsidRPr="005F1ED3">
          <w:rPr>
            <w:rStyle w:val="Hyperlink"/>
            <w:color w:val="auto"/>
            <w:sz w:val="24"/>
            <w:szCs w:val="24"/>
            <w:u w:val="none"/>
          </w:rPr>
          <w:t>U.S. House of Representatives</w:t>
        </w:r>
      </w:hyperlink>
      <w:r w:rsidRPr="005F1ED3">
        <w:rPr>
          <w:sz w:val="24"/>
          <w:szCs w:val="24"/>
        </w:rPr>
        <w:t xml:space="preserve"> and </w:t>
      </w:r>
      <w:hyperlink r:id="rId11" w:history="1">
        <w:r w:rsidRPr="005F1ED3">
          <w:rPr>
            <w:rStyle w:val="Hyperlink"/>
            <w:color w:val="auto"/>
            <w:sz w:val="24"/>
            <w:szCs w:val="24"/>
            <w:u w:val="none"/>
          </w:rPr>
          <w:t>U.S. Senate</w:t>
        </w:r>
      </w:hyperlink>
      <w:r w:rsidRPr="005F1ED3">
        <w:rPr>
          <w:sz w:val="24"/>
          <w:szCs w:val="24"/>
        </w:rPr>
        <w:t xml:space="preserve"> as well as a new </w:t>
      </w:r>
      <w:hyperlink r:id="rId12" w:history="1">
        <w:r w:rsidRPr="005F1ED3">
          <w:rPr>
            <w:rStyle w:val="Hyperlink"/>
            <w:color w:val="auto"/>
            <w:sz w:val="24"/>
            <w:szCs w:val="24"/>
            <w:u w:val="none"/>
          </w:rPr>
          <w:t>president of the United States</w:t>
        </w:r>
      </w:hyperlink>
      <w:r w:rsidRPr="005F1ED3">
        <w:rPr>
          <w:sz w:val="24"/>
          <w:szCs w:val="24"/>
        </w:rPr>
        <w:t xml:space="preserve"> in the 2016 election.</w:t>
      </w:r>
    </w:p>
    <w:p w:rsidR="002D646E" w:rsidRPr="00C878AF" w:rsidRDefault="002D646E" w:rsidP="002D646E">
      <w:pPr>
        <w:spacing w:after="0" w:line="240" w:lineRule="auto"/>
        <w:jc w:val="center"/>
        <w:rPr>
          <w:b/>
          <w:sz w:val="24"/>
          <w:szCs w:val="24"/>
        </w:rPr>
      </w:pPr>
    </w:p>
    <w:p w:rsidR="00B75D88" w:rsidRPr="00C878AF" w:rsidRDefault="00B75D88" w:rsidP="00860B12">
      <w:pPr>
        <w:spacing w:after="0" w:line="240" w:lineRule="auto"/>
        <w:rPr>
          <w:sz w:val="24"/>
          <w:szCs w:val="24"/>
        </w:rPr>
      </w:pPr>
      <w:r w:rsidRPr="00C878AF">
        <w:rPr>
          <w:sz w:val="24"/>
          <w:szCs w:val="24"/>
        </w:rPr>
        <w:t>Belmar Gardens polling place is located at:</w:t>
      </w:r>
    </w:p>
    <w:p w:rsidR="00B75D88" w:rsidRPr="00C878AF" w:rsidRDefault="00B75D88" w:rsidP="00860B12">
      <w:pPr>
        <w:spacing w:after="0" w:line="240" w:lineRule="auto"/>
        <w:rPr>
          <w:sz w:val="24"/>
          <w:szCs w:val="24"/>
        </w:rPr>
      </w:pPr>
      <w:r w:rsidRPr="00C878AF">
        <w:rPr>
          <w:sz w:val="24"/>
          <w:szCs w:val="24"/>
        </w:rPr>
        <w:t>St</w:t>
      </w:r>
      <w:r w:rsidR="00100B5D" w:rsidRPr="00C878AF">
        <w:rPr>
          <w:sz w:val="24"/>
          <w:szCs w:val="24"/>
        </w:rPr>
        <w:t>.</w:t>
      </w:r>
      <w:r w:rsidRPr="00C878AF">
        <w:rPr>
          <w:sz w:val="24"/>
          <w:szCs w:val="24"/>
        </w:rPr>
        <w:t xml:space="preserve"> Charles Lwanga Parish</w:t>
      </w:r>
    </w:p>
    <w:p w:rsidR="00B75D88" w:rsidRPr="00C878AF" w:rsidRDefault="00B75D88" w:rsidP="00860B12">
      <w:pPr>
        <w:spacing w:after="0" w:line="240" w:lineRule="auto"/>
        <w:rPr>
          <w:sz w:val="24"/>
          <w:szCs w:val="24"/>
        </w:rPr>
      </w:pPr>
      <w:r w:rsidRPr="00C878AF">
        <w:rPr>
          <w:sz w:val="24"/>
          <w:szCs w:val="24"/>
        </w:rPr>
        <w:t>1550 Lincoln Ave.</w:t>
      </w:r>
      <w:r w:rsidR="00100B5D" w:rsidRPr="00C878AF">
        <w:rPr>
          <w:sz w:val="24"/>
          <w:szCs w:val="24"/>
        </w:rPr>
        <w:t>,</w:t>
      </w:r>
      <w:r w:rsidRPr="00C878AF">
        <w:rPr>
          <w:sz w:val="24"/>
          <w:szCs w:val="24"/>
        </w:rPr>
        <w:t xml:space="preserve"> Pittsburgh, PA 15206</w:t>
      </w:r>
    </w:p>
    <w:p w:rsidR="00A02FEB" w:rsidRDefault="00A02FEB" w:rsidP="00F2171D">
      <w:pPr>
        <w:spacing w:after="0"/>
        <w:rPr>
          <w:sz w:val="24"/>
          <w:szCs w:val="24"/>
        </w:rPr>
      </w:pPr>
      <w:r w:rsidRPr="00C878AF">
        <w:rPr>
          <w:sz w:val="24"/>
          <w:szCs w:val="24"/>
        </w:rPr>
        <w:t>Poll Hours: 7:00 AM-8:00 PM</w:t>
      </w:r>
    </w:p>
    <w:p w:rsidR="00B36820" w:rsidRPr="00C878AF" w:rsidRDefault="00B36820" w:rsidP="00F2171D">
      <w:pPr>
        <w:spacing w:after="0"/>
        <w:rPr>
          <w:sz w:val="24"/>
          <w:szCs w:val="24"/>
        </w:rPr>
      </w:pPr>
    </w:p>
    <w:p w:rsidR="001F4D09" w:rsidRPr="00C878AF" w:rsidRDefault="00184C28" w:rsidP="00F2171D">
      <w:pPr>
        <w:pStyle w:val="ListParagraph"/>
        <w:numPr>
          <w:ilvl w:val="0"/>
          <w:numId w:val="20"/>
        </w:numPr>
        <w:spacing w:after="0" w:line="240" w:lineRule="auto"/>
        <w:rPr>
          <w:rStyle w:val="errordisplay"/>
          <w:b/>
          <w:bCs/>
          <w:sz w:val="24"/>
          <w:szCs w:val="24"/>
        </w:rPr>
      </w:pPr>
      <w:r w:rsidRPr="00184C28">
        <w:rPr>
          <w:rStyle w:val="errordisplay"/>
          <w:b/>
          <w:bCs/>
          <w:sz w:val="24"/>
          <w:szCs w:val="24"/>
        </w:rPr>
        <w:t>Deadline Alert: 10/11/2016 is the last day to register before the 11/08/2016 election.</w:t>
      </w:r>
    </w:p>
    <w:p w:rsidR="00421E59" w:rsidRPr="00C878AF" w:rsidRDefault="00184C28" w:rsidP="00F2171D">
      <w:pPr>
        <w:pStyle w:val="ListParagraph"/>
        <w:numPr>
          <w:ilvl w:val="0"/>
          <w:numId w:val="20"/>
        </w:numPr>
        <w:spacing w:after="0" w:line="240" w:lineRule="auto"/>
        <w:rPr>
          <w:rStyle w:val="errordisplay"/>
          <w:b/>
          <w:bCs/>
          <w:sz w:val="24"/>
          <w:szCs w:val="24"/>
        </w:rPr>
      </w:pPr>
      <w:r w:rsidRPr="00184C28">
        <w:rPr>
          <w:rStyle w:val="errordisplay"/>
          <w:b/>
          <w:bCs/>
          <w:sz w:val="24"/>
          <w:szCs w:val="24"/>
        </w:rPr>
        <w:t>Deadline Alert: 11/1/2016 is the last day to apply for a civilian absentee ballot.</w:t>
      </w:r>
    </w:p>
    <w:p w:rsidR="00421E59" w:rsidRDefault="00184C28" w:rsidP="00F2171D">
      <w:pPr>
        <w:pStyle w:val="ListParagraph"/>
        <w:numPr>
          <w:ilvl w:val="0"/>
          <w:numId w:val="20"/>
        </w:numPr>
        <w:spacing w:after="0" w:line="240" w:lineRule="auto"/>
        <w:rPr>
          <w:rStyle w:val="errordisplay"/>
          <w:b/>
          <w:bCs/>
          <w:sz w:val="24"/>
          <w:szCs w:val="24"/>
        </w:rPr>
      </w:pPr>
      <w:r w:rsidRPr="00184C28">
        <w:rPr>
          <w:rStyle w:val="errordisplay"/>
          <w:b/>
          <w:bCs/>
          <w:sz w:val="24"/>
          <w:szCs w:val="24"/>
        </w:rPr>
        <w:t>Deadline Alert: 11/4/2016 is the la</w:t>
      </w:r>
      <w:r w:rsidR="00472C32">
        <w:rPr>
          <w:rStyle w:val="errordisplay"/>
          <w:b/>
          <w:bCs/>
          <w:sz w:val="24"/>
          <w:szCs w:val="24"/>
        </w:rPr>
        <w:t>st day for the County Board</w:t>
      </w:r>
      <w:r w:rsidRPr="00184C28">
        <w:rPr>
          <w:rStyle w:val="errordisplay"/>
          <w:b/>
          <w:bCs/>
          <w:sz w:val="24"/>
          <w:szCs w:val="24"/>
        </w:rPr>
        <w:t xml:space="preserve"> of Elections to receive voted civilians absentee ballots</w:t>
      </w:r>
    </w:p>
    <w:p w:rsidR="00B36820" w:rsidRPr="00C878AF" w:rsidRDefault="00B36820" w:rsidP="00B36820">
      <w:pPr>
        <w:pStyle w:val="ListParagraph"/>
        <w:spacing w:after="0" w:line="240" w:lineRule="auto"/>
        <w:rPr>
          <w:rStyle w:val="errordisplay"/>
          <w:b/>
          <w:bCs/>
          <w:sz w:val="24"/>
          <w:szCs w:val="24"/>
        </w:rPr>
      </w:pPr>
    </w:p>
    <w:p w:rsidR="00F2171D" w:rsidRPr="00C878AF" w:rsidRDefault="00F2171D" w:rsidP="00F2171D">
      <w:pPr>
        <w:spacing w:after="0" w:line="240" w:lineRule="auto"/>
        <w:rPr>
          <w:rStyle w:val="errordisplay"/>
          <w:bCs/>
          <w:sz w:val="24"/>
          <w:szCs w:val="24"/>
        </w:rPr>
      </w:pPr>
      <w:r w:rsidRPr="00C878AF">
        <w:rPr>
          <w:rStyle w:val="errordisplay"/>
          <w:bCs/>
          <w:sz w:val="24"/>
          <w:szCs w:val="24"/>
        </w:rPr>
        <w:t>Any additional questions please go to http://www.votespa.com</w:t>
      </w:r>
    </w:p>
    <w:p w:rsidR="005F1ED3" w:rsidRDefault="005F1ED3">
      <w:pPr>
        <w:spacing w:after="0" w:line="240" w:lineRule="auto"/>
        <w:rPr>
          <w:rStyle w:val="errordisplay"/>
          <w:b/>
          <w:bCs/>
          <w:sz w:val="24"/>
          <w:szCs w:val="24"/>
        </w:rPr>
      </w:pPr>
    </w:p>
    <w:p w:rsidR="00E76CB6" w:rsidRPr="00C878AF" w:rsidRDefault="00E76CB6" w:rsidP="001F4D09">
      <w:pPr>
        <w:spacing w:after="0" w:line="240" w:lineRule="auto"/>
        <w:rPr>
          <w:sz w:val="24"/>
          <w:szCs w:val="24"/>
        </w:rPr>
      </w:pPr>
      <w:r w:rsidRPr="00C878AF">
        <w:rPr>
          <w:sz w:val="24"/>
          <w:szCs w:val="24"/>
        </w:rPr>
        <w:t>Rubinoff sent</w:t>
      </w:r>
      <w:r w:rsidR="00860B12" w:rsidRPr="00C878AF">
        <w:rPr>
          <w:sz w:val="24"/>
          <w:szCs w:val="24"/>
        </w:rPr>
        <w:t xml:space="preserve"> </w:t>
      </w:r>
      <w:r w:rsidRPr="00C878AF">
        <w:rPr>
          <w:sz w:val="24"/>
          <w:szCs w:val="24"/>
        </w:rPr>
        <w:t xml:space="preserve">emergency contact forms out to each </w:t>
      </w:r>
      <w:r w:rsidR="00AE4567" w:rsidRPr="00C878AF">
        <w:rPr>
          <w:sz w:val="24"/>
          <w:szCs w:val="24"/>
        </w:rPr>
        <w:t>shareholder</w:t>
      </w:r>
      <w:r w:rsidRPr="00C878AF">
        <w:rPr>
          <w:sz w:val="24"/>
          <w:szCs w:val="24"/>
        </w:rPr>
        <w:t xml:space="preserve">. </w:t>
      </w:r>
      <w:r w:rsidR="005F1ED3">
        <w:rPr>
          <w:sz w:val="24"/>
          <w:szCs w:val="24"/>
        </w:rPr>
        <w:t>If you haven’t already, w</w:t>
      </w:r>
      <w:r w:rsidRPr="00C878AF">
        <w:rPr>
          <w:sz w:val="24"/>
          <w:szCs w:val="24"/>
        </w:rPr>
        <w:t xml:space="preserve">e ask </w:t>
      </w:r>
      <w:r w:rsidR="00100B5D" w:rsidRPr="00C878AF">
        <w:rPr>
          <w:sz w:val="24"/>
          <w:szCs w:val="24"/>
        </w:rPr>
        <w:t xml:space="preserve">that </w:t>
      </w:r>
      <w:r w:rsidR="00860B12" w:rsidRPr="00C878AF">
        <w:rPr>
          <w:sz w:val="24"/>
          <w:szCs w:val="24"/>
        </w:rPr>
        <w:t>you complete the form</w:t>
      </w:r>
      <w:r w:rsidRPr="00C878AF">
        <w:rPr>
          <w:sz w:val="24"/>
          <w:szCs w:val="24"/>
        </w:rPr>
        <w:t xml:space="preserve"> and return them</w:t>
      </w:r>
      <w:r w:rsidR="00860B12" w:rsidRPr="00C878AF">
        <w:rPr>
          <w:sz w:val="24"/>
          <w:szCs w:val="24"/>
        </w:rPr>
        <w:t xml:space="preserve"> as soon as possible</w:t>
      </w:r>
      <w:r w:rsidRPr="00C878AF">
        <w:rPr>
          <w:sz w:val="24"/>
          <w:szCs w:val="24"/>
        </w:rPr>
        <w:t xml:space="preserve">. </w:t>
      </w:r>
      <w:r w:rsidR="00860B12" w:rsidRPr="00C878AF">
        <w:rPr>
          <w:sz w:val="24"/>
          <w:szCs w:val="24"/>
        </w:rPr>
        <w:t>Secondary contacts</w:t>
      </w:r>
      <w:r w:rsidRPr="00C878AF">
        <w:rPr>
          <w:sz w:val="24"/>
          <w:szCs w:val="24"/>
        </w:rPr>
        <w:t xml:space="preserve"> are important in the event </w:t>
      </w:r>
      <w:r w:rsidR="00100B5D" w:rsidRPr="00C878AF">
        <w:rPr>
          <w:sz w:val="24"/>
          <w:szCs w:val="24"/>
        </w:rPr>
        <w:t>of an accident, especially if you live alone.</w:t>
      </w:r>
      <w:r w:rsidRPr="00C878AF">
        <w:rPr>
          <w:sz w:val="24"/>
          <w:szCs w:val="24"/>
        </w:rPr>
        <w:t xml:space="preserve"> </w:t>
      </w:r>
    </w:p>
    <w:p w:rsidR="00A02FEB" w:rsidRDefault="00A02FEB" w:rsidP="002D646E">
      <w:pPr>
        <w:jc w:val="center"/>
        <w:rPr>
          <w:b/>
          <w:sz w:val="36"/>
          <w:szCs w:val="36"/>
        </w:rPr>
      </w:pPr>
    </w:p>
    <w:p w:rsidR="002F2F9B" w:rsidRPr="002F2F9B" w:rsidRDefault="002F2F9B" w:rsidP="002D646E">
      <w:pPr>
        <w:jc w:val="center"/>
        <w:rPr>
          <w:b/>
          <w:vanish/>
          <w:sz w:val="36"/>
          <w:szCs w:val="36"/>
        </w:rPr>
      </w:pPr>
    </w:p>
    <w:p w:rsidR="0044370F" w:rsidRPr="002F2F9B" w:rsidRDefault="001E471D" w:rsidP="001F4D09">
      <w:pPr>
        <w:pStyle w:val="Heading1"/>
        <w:spacing w:after="0" w:line="240" w:lineRule="auto"/>
        <w:rPr>
          <w:rFonts w:asciiTheme="minorHAnsi" w:hAnsiTheme="minorHAnsi"/>
          <w:b/>
          <w:color w:val="auto"/>
          <w:sz w:val="36"/>
          <w:szCs w:val="36"/>
        </w:rPr>
      </w:pPr>
      <w:r w:rsidRPr="002F2F9B">
        <w:rPr>
          <w:rFonts w:asciiTheme="minorHAnsi" w:hAnsiTheme="minorHAnsi"/>
          <w:b/>
          <w:color w:val="auto"/>
          <w:sz w:val="36"/>
          <w:szCs w:val="36"/>
        </w:rPr>
        <w:t>Board Meeting</w:t>
      </w:r>
      <w:r w:rsidR="002D646E" w:rsidRPr="002F2F9B">
        <w:rPr>
          <w:rFonts w:asciiTheme="minorHAnsi" w:hAnsiTheme="minorHAnsi"/>
          <w:b/>
          <w:color w:val="auto"/>
          <w:sz w:val="36"/>
          <w:szCs w:val="36"/>
        </w:rPr>
        <w:t xml:space="preserve"> Notes</w:t>
      </w:r>
    </w:p>
    <w:p w:rsidR="00037427" w:rsidRPr="00037427" w:rsidRDefault="00037427" w:rsidP="00037427">
      <w:pPr>
        <w:rPr>
          <w:sz w:val="24"/>
          <w:szCs w:val="24"/>
        </w:rPr>
      </w:pPr>
      <w:r w:rsidRPr="00037427">
        <w:rPr>
          <w:sz w:val="24"/>
          <w:szCs w:val="24"/>
        </w:rPr>
        <w:t>There is one position open on the board to be appointed by the Board.  If you are interested in being on the Board, please call Katie Smerkol at Rubinoff to let her know.  Leave your phone number so we can reach you to discuss.</w:t>
      </w:r>
    </w:p>
    <w:p w:rsidR="001F4D09" w:rsidRPr="00037427" w:rsidRDefault="001F4D09" w:rsidP="00BA6B94">
      <w:pPr>
        <w:spacing w:after="0" w:line="240" w:lineRule="auto"/>
        <w:rPr>
          <w:sz w:val="24"/>
          <w:szCs w:val="24"/>
        </w:rPr>
      </w:pPr>
      <w:r w:rsidRPr="00037427">
        <w:rPr>
          <w:sz w:val="24"/>
          <w:szCs w:val="24"/>
        </w:rPr>
        <w:t xml:space="preserve">Belmar Board members </w:t>
      </w:r>
      <w:r w:rsidR="00037427" w:rsidRPr="00037427">
        <w:rPr>
          <w:sz w:val="24"/>
          <w:szCs w:val="24"/>
        </w:rPr>
        <w:t xml:space="preserve">have sent the letter and the petitions to the City of Pittsburgh </w:t>
      </w:r>
      <w:r w:rsidRPr="00037427">
        <w:rPr>
          <w:sz w:val="24"/>
          <w:szCs w:val="24"/>
        </w:rPr>
        <w:t>and state leaders to address our dilapidated roads</w:t>
      </w:r>
      <w:r w:rsidR="00F2171D" w:rsidRPr="00037427">
        <w:rPr>
          <w:sz w:val="24"/>
          <w:szCs w:val="24"/>
        </w:rPr>
        <w:t xml:space="preserve">. </w:t>
      </w:r>
      <w:r w:rsidR="00AE4567" w:rsidRPr="00037427">
        <w:rPr>
          <w:sz w:val="24"/>
          <w:szCs w:val="24"/>
        </w:rPr>
        <w:t>Please continue to d</w:t>
      </w:r>
      <w:r w:rsidRPr="00037427">
        <w:rPr>
          <w:sz w:val="24"/>
          <w:szCs w:val="24"/>
        </w:rPr>
        <w:t>ial 311</w:t>
      </w:r>
      <w:r w:rsidR="00BA6B94" w:rsidRPr="00037427">
        <w:rPr>
          <w:sz w:val="24"/>
          <w:szCs w:val="24"/>
        </w:rPr>
        <w:t xml:space="preserve"> or go on lin</w:t>
      </w:r>
      <w:r w:rsidR="00AE4567" w:rsidRPr="00037427">
        <w:rPr>
          <w:sz w:val="24"/>
          <w:szCs w:val="24"/>
        </w:rPr>
        <w:t>e</w:t>
      </w:r>
      <w:r w:rsidRPr="00037427">
        <w:rPr>
          <w:sz w:val="24"/>
          <w:szCs w:val="24"/>
        </w:rPr>
        <w:t xml:space="preserve"> and ask that Vann and Tilden be paved in 2016, we need every voice to be heard. </w:t>
      </w:r>
    </w:p>
    <w:p w:rsidR="00BA6B94" w:rsidRPr="00037427" w:rsidRDefault="00BA6B94" w:rsidP="00BA6B94">
      <w:pPr>
        <w:spacing w:after="0" w:line="240" w:lineRule="auto"/>
        <w:rPr>
          <w:sz w:val="24"/>
          <w:szCs w:val="24"/>
        </w:rPr>
      </w:pPr>
    </w:p>
    <w:p w:rsidR="00E76CB6" w:rsidRPr="00037427" w:rsidRDefault="00F2171D" w:rsidP="00F2171D">
      <w:pPr>
        <w:rPr>
          <w:sz w:val="24"/>
          <w:szCs w:val="24"/>
        </w:rPr>
      </w:pPr>
      <w:r w:rsidRPr="00037427">
        <w:rPr>
          <w:sz w:val="24"/>
          <w:szCs w:val="24"/>
        </w:rPr>
        <w:t>W</w:t>
      </w:r>
      <w:r w:rsidR="001F4D09" w:rsidRPr="00037427">
        <w:rPr>
          <w:sz w:val="24"/>
          <w:szCs w:val="24"/>
        </w:rPr>
        <w:t xml:space="preserve">e </w:t>
      </w:r>
      <w:r w:rsidRPr="00037427">
        <w:rPr>
          <w:sz w:val="24"/>
          <w:szCs w:val="24"/>
        </w:rPr>
        <w:t>will continue</w:t>
      </w:r>
      <w:r w:rsidR="001F4D09" w:rsidRPr="00037427">
        <w:rPr>
          <w:sz w:val="24"/>
          <w:szCs w:val="24"/>
        </w:rPr>
        <w:t xml:space="preserve"> to address the</w:t>
      </w:r>
      <w:r w:rsidRPr="00037427">
        <w:rPr>
          <w:sz w:val="24"/>
          <w:szCs w:val="24"/>
        </w:rPr>
        <w:t xml:space="preserve"> hardships the community faces during the f</w:t>
      </w:r>
      <w:r w:rsidR="001F4D09" w:rsidRPr="00037427">
        <w:rPr>
          <w:sz w:val="24"/>
          <w:szCs w:val="24"/>
        </w:rPr>
        <w:t xml:space="preserve">ootball season at Chadwick </w:t>
      </w:r>
      <w:r w:rsidR="00787B4A" w:rsidRPr="00037427">
        <w:rPr>
          <w:sz w:val="24"/>
          <w:szCs w:val="24"/>
        </w:rPr>
        <w:t>Park</w:t>
      </w:r>
      <w:r w:rsidR="001F4D09" w:rsidRPr="00037427">
        <w:rPr>
          <w:sz w:val="24"/>
          <w:szCs w:val="24"/>
        </w:rPr>
        <w:t>. Often</w:t>
      </w:r>
      <w:r w:rsidR="00980175" w:rsidRPr="00037427">
        <w:rPr>
          <w:sz w:val="24"/>
          <w:szCs w:val="24"/>
        </w:rPr>
        <w:t xml:space="preserve"> we find people parking on our sidewalks. </w:t>
      </w:r>
      <w:r w:rsidR="00BA6B94" w:rsidRPr="00037427">
        <w:rPr>
          <w:sz w:val="24"/>
          <w:szCs w:val="24"/>
        </w:rPr>
        <w:t>You as shareholders pay</w:t>
      </w:r>
      <w:r w:rsidR="00980175" w:rsidRPr="00037427">
        <w:rPr>
          <w:sz w:val="24"/>
          <w:szCs w:val="24"/>
        </w:rPr>
        <w:t xml:space="preserve"> to maintain our sidewalks, not the city. We also have a difficult time </w:t>
      </w:r>
      <w:r w:rsidRPr="00037427">
        <w:rPr>
          <w:sz w:val="24"/>
          <w:szCs w:val="24"/>
        </w:rPr>
        <w:t>driving</w:t>
      </w:r>
      <w:r w:rsidR="00980175" w:rsidRPr="00037427">
        <w:rPr>
          <w:sz w:val="24"/>
          <w:szCs w:val="24"/>
        </w:rPr>
        <w:t xml:space="preserve"> through the street</w:t>
      </w:r>
      <w:r w:rsidR="00BA6B94" w:rsidRPr="00037427">
        <w:rPr>
          <w:sz w:val="24"/>
          <w:szCs w:val="24"/>
        </w:rPr>
        <w:t xml:space="preserve"> we live in</w:t>
      </w:r>
      <w:r w:rsidR="00980175" w:rsidRPr="00037427">
        <w:rPr>
          <w:sz w:val="24"/>
          <w:szCs w:val="24"/>
        </w:rPr>
        <w:t xml:space="preserve"> because people are parked </w:t>
      </w:r>
      <w:r w:rsidR="00FF06C9" w:rsidRPr="00037427">
        <w:rPr>
          <w:sz w:val="24"/>
          <w:szCs w:val="24"/>
        </w:rPr>
        <w:t xml:space="preserve">or standing </w:t>
      </w:r>
      <w:r w:rsidR="00980175" w:rsidRPr="00037427">
        <w:rPr>
          <w:sz w:val="24"/>
          <w:szCs w:val="24"/>
        </w:rPr>
        <w:t>in the middle of the road</w:t>
      </w:r>
      <w:r w:rsidR="00BA6B94" w:rsidRPr="00037427">
        <w:rPr>
          <w:sz w:val="24"/>
          <w:szCs w:val="24"/>
        </w:rPr>
        <w:t xml:space="preserve"> and refuse to move. You can also dial 311 for this matter. </w:t>
      </w:r>
      <w:r w:rsidR="00980175" w:rsidRPr="00037427">
        <w:rPr>
          <w:sz w:val="24"/>
          <w:szCs w:val="24"/>
        </w:rPr>
        <w:t xml:space="preserve"> </w:t>
      </w:r>
      <w:r w:rsidR="001F4D09" w:rsidRPr="00037427">
        <w:rPr>
          <w:sz w:val="24"/>
          <w:szCs w:val="24"/>
        </w:rPr>
        <w:t xml:space="preserve"> </w:t>
      </w:r>
    </w:p>
    <w:p w:rsidR="00037427" w:rsidRPr="00037427" w:rsidRDefault="00037427" w:rsidP="00037427">
      <w:pPr>
        <w:rPr>
          <w:sz w:val="24"/>
          <w:szCs w:val="24"/>
        </w:rPr>
      </w:pPr>
      <w:r w:rsidRPr="00037427">
        <w:rPr>
          <w:sz w:val="24"/>
          <w:szCs w:val="24"/>
        </w:rPr>
        <w:t xml:space="preserve">The board is in the process of writing up a contract for events at the office (7126 Tilden Street) and discussions are taking place about events we can have, like game night or Bingo night.  If you have any suggestions for bringing the community together, please either submit it to your board representative or on the website, belmargardens.com. </w:t>
      </w:r>
    </w:p>
    <w:p w:rsidR="002B4371" w:rsidRPr="002F2F9B" w:rsidRDefault="002B4371" w:rsidP="002D646E">
      <w:pPr>
        <w:pStyle w:val="Heading1"/>
        <w:pBdr>
          <w:bottom w:val="single" w:sz="6" w:space="0" w:color="009DD9" w:themeColor="accent2"/>
        </w:pBdr>
        <w:spacing w:after="0" w:line="240" w:lineRule="auto"/>
        <w:rPr>
          <w:rFonts w:asciiTheme="minorHAnsi" w:hAnsiTheme="minorHAnsi"/>
          <w:b/>
          <w:color w:val="auto"/>
          <w:sz w:val="36"/>
          <w:szCs w:val="36"/>
        </w:rPr>
      </w:pPr>
      <w:r w:rsidRPr="002F2F9B">
        <w:rPr>
          <w:rFonts w:asciiTheme="minorHAnsi" w:hAnsiTheme="minorHAnsi"/>
          <w:b/>
          <w:color w:val="auto"/>
          <w:sz w:val="36"/>
          <w:szCs w:val="36"/>
        </w:rPr>
        <w:t>Belmar Housekeeping</w:t>
      </w:r>
    </w:p>
    <w:p w:rsidR="0000389B" w:rsidRPr="00C878AF" w:rsidRDefault="0000389B" w:rsidP="00857E60">
      <w:pPr>
        <w:spacing w:line="240" w:lineRule="auto"/>
        <w:rPr>
          <w:sz w:val="24"/>
          <w:szCs w:val="24"/>
        </w:rPr>
      </w:pPr>
      <w:r w:rsidRPr="00C878AF">
        <w:rPr>
          <w:sz w:val="24"/>
          <w:szCs w:val="24"/>
        </w:rPr>
        <w:t xml:space="preserve">Belmar Gardens shareholders should verify that their stock certificate reflects the correct amount of shares. Two bedroom units are worth 5 shares of stock and three bedroom units are worth 6 shares of stock. If your stock certificate says anything other </w:t>
      </w:r>
      <w:r w:rsidRPr="00C878AF">
        <w:rPr>
          <w:sz w:val="24"/>
          <w:szCs w:val="24"/>
        </w:rPr>
        <w:lastRenderedPageBreak/>
        <w:t>than that, you are not holding a legal document of shares. Please contact Katie Smerkol, Rubinoff Company at (412) 231-1000 ext. 211.</w:t>
      </w:r>
    </w:p>
    <w:p w:rsidR="00151836" w:rsidRPr="00C878AF" w:rsidRDefault="00151836" w:rsidP="00857E60">
      <w:pPr>
        <w:spacing w:line="240" w:lineRule="auto"/>
        <w:rPr>
          <w:sz w:val="24"/>
          <w:szCs w:val="24"/>
        </w:rPr>
      </w:pPr>
      <w:r w:rsidRPr="00C878AF">
        <w:rPr>
          <w:sz w:val="24"/>
          <w:szCs w:val="24"/>
        </w:rPr>
        <w:t>It is the responsibility of each resident of Belmar Gardens to keep their outdoor space clean and free of debris. We appreciate keeping up with your area and keeping Belmar looking its best!</w:t>
      </w:r>
    </w:p>
    <w:p w:rsidR="00151836" w:rsidRPr="00C878AF" w:rsidRDefault="00151836" w:rsidP="00857E60">
      <w:pPr>
        <w:spacing w:line="240" w:lineRule="auto"/>
        <w:rPr>
          <w:sz w:val="24"/>
          <w:szCs w:val="24"/>
        </w:rPr>
      </w:pPr>
      <w:r w:rsidRPr="00C878AF">
        <w:rPr>
          <w:sz w:val="24"/>
          <w:szCs w:val="24"/>
        </w:rPr>
        <w:t xml:space="preserve">Please do not keep any standing water around the outdoor properties. We want to avoid the attraction of any additional mosquito activity in our area.   </w:t>
      </w:r>
    </w:p>
    <w:p w:rsidR="0000389B" w:rsidRPr="00B35582" w:rsidRDefault="00151836" w:rsidP="00857E60">
      <w:pPr>
        <w:spacing w:line="240" w:lineRule="auto"/>
        <w:rPr>
          <w:sz w:val="24"/>
          <w:szCs w:val="24"/>
        </w:rPr>
      </w:pPr>
      <w:r w:rsidRPr="00C878AF">
        <w:rPr>
          <w:sz w:val="24"/>
          <w:szCs w:val="24"/>
        </w:rPr>
        <w:t xml:space="preserve">It’s </w:t>
      </w:r>
      <w:r w:rsidR="00C878AF" w:rsidRPr="00C878AF">
        <w:rPr>
          <w:sz w:val="24"/>
          <w:szCs w:val="24"/>
        </w:rPr>
        <w:t>summer</w:t>
      </w:r>
      <w:r w:rsidRPr="00C878AF">
        <w:rPr>
          <w:sz w:val="24"/>
          <w:szCs w:val="24"/>
        </w:rPr>
        <w:t xml:space="preserve">! </w:t>
      </w:r>
      <w:r w:rsidR="0000389B" w:rsidRPr="00C878AF">
        <w:rPr>
          <w:sz w:val="24"/>
          <w:szCs w:val="24"/>
        </w:rPr>
        <w:t xml:space="preserve">Please report any landscaping problems to the Rubinoff Company or on our </w:t>
      </w:r>
      <w:r w:rsidR="0000389B" w:rsidRPr="00B35582">
        <w:rPr>
          <w:sz w:val="24"/>
          <w:szCs w:val="24"/>
        </w:rPr>
        <w:t>website.  It is not the job of the landscaper to remove any items that you choose to set outside.</w:t>
      </w:r>
    </w:p>
    <w:p w:rsidR="00BA6B94" w:rsidRPr="00B35582" w:rsidRDefault="00BA6B94" w:rsidP="00B35582">
      <w:pPr>
        <w:rPr>
          <w:sz w:val="24"/>
          <w:szCs w:val="24"/>
        </w:rPr>
      </w:pPr>
      <w:r w:rsidRPr="00B35582">
        <w:rPr>
          <w:sz w:val="24"/>
          <w:szCs w:val="24"/>
        </w:rPr>
        <w:t xml:space="preserve">Any </w:t>
      </w:r>
      <w:r w:rsidR="00E76CB6" w:rsidRPr="00B35582">
        <w:rPr>
          <w:sz w:val="24"/>
          <w:szCs w:val="24"/>
        </w:rPr>
        <w:t>maintenance</w:t>
      </w:r>
      <w:r w:rsidRPr="00B35582">
        <w:rPr>
          <w:sz w:val="24"/>
          <w:szCs w:val="24"/>
        </w:rPr>
        <w:t xml:space="preserve"> that Belmar is responsible for </w:t>
      </w:r>
      <w:r w:rsidR="00E76CB6" w:rsidRPr="00B35582">
        <w:rPr>
          <w:sz w:val="24"/>
          <w:szCs w:val="24"/>
        </w:rPr>
        <w:t xml:space="preserve">must go </w:t>
      </w:r>
      <w:r w:rsidR="00DF7986" w:rsidRPr="00B35582">
        <w:rPr>
          <w:sz w:val="24"/>
          <w:szCs w:val="24"/>
        </w:rPr>
        <w:t>through</w:t>
      </w:r>
      <w:r w:rsidR="00E76CB6" w:rsidRPr="00B35582">
        <w:rPr>
          <w:sz w:val="24"/>
          <w:szCs w:val="24"/>
        </w:rPr>
        <w:t xml:space="preserve"> Rubinoff</w:t>
      </w:r>
      <w:r w:rsidR="00FF06C9" w:rsidRPr="00B35582">
        <w:rPr>
          <w:sz w:val="24"/>
          <w:szCs w:val="24"/>
        </w:rPr>
        <w:t>;</w:t>
      </w:r>
      <w:r w:rsidR="00E76CB6" w:rsidRPr="00B35582">
        <w:rPr>
          <w:sz w:val="24"/>
          <w:szCs w:val="24"/>
        </w:rPr>
        <w:t xml:space="preserve"> please</w:t>
      </w:r>
      <w:r w:rsidRPr="00B35582">
        <w:rPr>
          <w:sz w:val="24"/>
          <w:szCs w:val="24"/>
        </w:rPr>
        <w:t xml:space="preserve"> call Katie with your requests. </w:t>
      </w:r>
    </w:p>
    <w:p w:rsidR="001F4D09" w:rsidRPr="00B35582" w:rsidRDefault="001F4D09" w:rsidP="00B35582">
      <w:pPr>
        <w:rPr>
          <w:sz w:val="24"/>
          <w:szCs w:val="24"/>
        </w:rPr>
      </w:pPr>
      <w:r w:rsidRPr="00B35582">
        <w:rPr>
          <w:sz w:val="24"/>
          <w:szCs w:val="24"/>
        </w:rPr>
        <w:t>Do not put food outside to fee</w:t>
      </w:r>
      <w:r w:rsidR="00FF06C9" w:rsidRPr="00B35582">
        <w:rPr>
          <w:sz w:val="24"/>
          <w:szCs w:val="24"/>
        </w:rPr>
        <w:t>d</w:t>
      </w:r>
      <w:r w:rsidRPr="00B35582">
        <w:rPr>
          <w:sz w:val="24"/>
          <w:szCs w:val="24"/>
        </w:rPr>
        <w:t xml:space="preserve"> stray cats or other animals. In doing so, you attract unwelcomed rodents in and around our property. Fines will be issued</w:t>
      </w:r>
      <w:r w:rsidR="00FF06C9" w:rsidRPr="00B35582">
        <w:rPr>
          <w:sz w:val="24"/>
          <w:szCs w:val="24"/>
        </w:rPr>
        <w:t xml:space="preserve"> when this rule is broken</w:t>
      </w:r>
      <w:r w:rsidRPr="00B35582">
        <w:rPr>
          <w:sz w:val="24"/>
          <w:szCs w:val="24"/>
        </w:rPr>
        <w:t xml:space="preserve">.  </w:t>
      </w:r>
    </w:p>
    <w:p w:rsidR="002B4371" w:rsidRDefault="002B4371" w:rsidP="00B35582">
      <w:pPr>
        <w:rPr>
          <w:sz w:val="24"/>
          <w:szCs w:val="24"/>
        </w:rPr>
      </w:pPr>
      <w:r w:rsidRPr="00B35582">
        <w:rPr>
          <w:sz w:val="24"/>
          <w:szCs w:val="24"/>
        </w:rPr>
        <w:t>Dogs and other pets must be kept on a leash at all times.  Please carry a pooper scooper to clean up when walking your dog.</w:t>
      </w:r>
    </w:p>
    <w:p w:rsidR="00037427" w:rsidRPr="00B35582" w:rsidRDefault="00037427" w:rsidP="00B35582">
      <w:pPr>
        <w:rPr>
          <w:sz w:val="24"/>
          <w:szCs w:val="24"/>
        </w:rPr>
      </w:pPr>
      <w:r>
        <w:rPr>
          <w:sz w:val="24"/>
          <w:szCs w:val="24"/>
        </w:rPr>
        <w:t xml:space="preserve">Continue to keep your car doors locked to avoid and discourage anyone looking to break into the vehicles in our community. </w:t>
      </w:r>
    </w:p>
    <w:p w:rsidR="00151836" w:rsidRPr="00C878AF" w:rsidRDefault="002B4371" w:rsidP="001B7D8E">
      <w:pPr>
        <w:spacing w:after="0" w:line="240" w:lineRule="auto"/>
        <w:rPr>
          <w:sz w:val="24"/>
          <w:szCs w:val="24"/>
        </w:rPr>
      </w:pPr>
      <w:r w:rsidRPr="00B35582">
        <w:rPr>
          <w:sz w:val="24"/>
          <w:szCs w:val="24"/>
        </w:rPr>
        <w:t>Please remember, parking in the common driveways is prohibited</w:t>
      </w:r>
      <w:r w:rsidR="00FF06C9" w:rsidRPr="00B35582">
        <w:rPr>
          <w:sz w:val="24"/>
          <w:szCs w:val="24"/>
        </w:rPr>
        <w:t>.  This</w:t>
      </w:r>
      <w:r w:rsidRPr="00B35582">
        <w:rPr>
          <w:sz w:val="24"/>
          <w:szCs w:val="24"/>
        </w:rPr>
        <w:t xml:space="preserve"> will be enforced and fines attributed to the shareholder. Parking on the one side of the street or up on the curbs is prohibited; it causes problems</w:t>
      </w:r>
      <w:r w:rsidRPr="00C878AF">
        <w:rPr>
          <w:sz w:val="24"/>
          <w:szCs w:val="24"/>
        </w:rPr>
        <w:t xml:space="preserve"> for busses to get through and concreting the sidewalks is costly to all sh</w:t>
      </w:r>
      <w:r w:rsidR="00003B52" w:rsidRPr="00C878AF">
        <w:rPr>
          <w:sz w:val="24"/>
          <w:szCs w:val="24"/>
        </w:rPr>
        <w:t>areholders of Belmar Gardens.</w:t>
      </w:r>
    </w:p>
    <w:p w:rsidR="00151836" w:rsidRPr="00C878AF" w:rsidRDefault="00151836" w:rsidP="001B7D8E">
      <w:pPr>
        <w:spacing w:after="0" w:line="240" w:lineRule="auto"/>
        <w:rPr>
          <w:sz w:val="24"/>
          <w:szCs w:val="24"/>
        </w:rPr>
      </w:pPr>
    </w:p>
    <w:p w:rsidR="00151836" w:rsidRPr="00C878AF" w:rsidRDefault="00151836" w:rsidP="001B7D8E">
      <w:pPr>
        <w:spacing w:after="0" w:line="240" w:lineRule="auto"/>
        <w:rPr>
          <w:sz w:val="24"/>
          <w:szCs w:val="24"/>
        </w:rPr>
      </w:pPr>
      <w:r w:rsidRPr="00C878AF">
        <w:rPr>
          <w:sz w:val="24"/>
          <w:szCs w:val="24"/>
        </w:rPr>
        <w:t>Check out our website for continuous updates throughout the year BelmarGardens.com</w:t>
      </w:r>
    </w:p>
    <w:p w:rsidR="001E471D" w:rsidRPr="002F2F9B" w:rsidRDefault="00BA6B94" w:rsidP="002D646E">
      <w:pPr>
        <w:pStyle w:val="Heading1"/>
        <w:spacing w:after="0" w:line="240" w:lineRule="auto"/>
        <w:rPr>
          <w:rFonts w:asciiTheme="minorHAnsi" w:hAnsiTheme="minorHAnsi"/>
          <w:sz w:val="36"/>
          <w:szCs w:val="36"/>
        </w:rPr>
      </w:pPr>
      <w:r w:rsidRPr="002F2F9B">
        <w:rPr>
          <w:rFonts w:asciiTheme="minorHAnsi" w:hAnsiTheme="minorHAnsi"/>
          <w:sz w:val="36"/>
          <w:szCs w:val="36"/>
        </w:rPr>
        <w:t>The City of Pittsburgh</w:t>
      </w:r>
    </w:p>
    <w:p w:rsidR="00E76CB6" w:rsidRPr="00C878AF" w:rsidRDefault="00E76CB6" w:rsidP="001B7D8E">
      <w:pPr>
        <w:spacing w:after="0" w:line="240" w:lineRule="auto"/>
        <w:rPr>
          <w:sz w:val="24"/>
          <w:szCs w:val="24"/>
        </w:rPr>
      </w:pPr>
      <w:r w:rsidRPr="00C878AF">
        <w:rPr>
          <w:sz w:val="24"/>
          <w:szCs w:val="24"/>
        </w:rPr>
        <w:t xml:space="preserve">Zone 5 police can be contacted at 412-665-3605. You can use this number if there is a non-emergency where 911 is not suitable, for example, a car illegally parked. </w:t>
      </w:r>
    </w:p>
    <w:p w:rsidR="00E76CB6" w:rsidRPr="00C878AF" w:rsidRDefault="00E76CB6" w:rsidP="001B7D8E">
      <w:pPr>
        <w:spacing w:after="0" w:line="240" w:lineRule="auto"/>
        <w:rPr>
          <w:sz w:val="24"/>
          <w:szCs w:val="24"/>
        </w:rPr>
      </w:pPr>
    </w:p>
    <w:p w:rsidR="001E471D" w:rsidRPr="00C878AF" w:rsidRDefault="001E471D" w:rsidP="001B7D8E">
      <w:pPr>
        <w:spacing w:after="0" w:line="240" w:lineRule="auto"/>
        <w:rPr>
          <w:sz w:val="24"/>
          <w:szCs w:val="24"/>
        </w:rPr>
      </w:pPr>
      <w:r w:rsidRPr="00C878AF">
        <w:rPr>
          <w:sz w:val="24"/>
          <w:szCs w:val="24"/>
        </w:rPr>
        <w:t xml:space="preserve">For more info on the above </w:t>
      </w:r>
      <w:r w:rsidR="005C7AF0" w:rsidRPr="00C878AF">
        <w:rPr>
          <w:sz w:val="24"/>
          <w:szCs w:val="24"/>
        </w:rPr>
        <w:t>City of Pittsburgh topics</w:t>
      </w:r>
      <w:r w:rsidRPr="00C878AF">
        <w:rPr>
          <w:sz w:val="24"/>
          <w:szCs w:val="24"/>
        </w:rPr>
        <w:t xml:space="preserve">, visit </w:t>
      </w:r>
      <w:hyperlink r:id="rId13" w:history="1">
        <w:r w:rsidRPr="00C878AF">
          <w:rPr>
            <w:rStyle w:val="Hyperlink"/>
            <w:color w:val="000000" w:themeColor="text1"/>
            <w:sz w:val="24"/>
            <w:szCs w:val="24"/>
            <w:u w:val="none"/>
          </w:rPr>
          <w:t>http://pittsburghpa.gov/</w:t>
        </w:r>
      </w:hyperlink>
    </w:p>
    <w:p w:rsidR="002B4371" w:rsidRPr="002F2F9B" w:rsidRDefault="002B4371" w:rsidP="002D646E">
      <w:pPr>
        <w:pStyle w:val="Heading1"/>
        <w:spacing w:after="0" w:line="240" w:lineRule="auto"/>
        <w:rPr>
          <w:rFonts w:asciiTheme="minorHAnsi" w:hAnsiTheme="minorHAnsi"/>
          <w:sz w:val="36"/>
          <w:szCs w:val="36"/>
        </w:rPr>
      </w:pPr>
      <w:r w:rsidRPr="002F2F9B">
        <w:rPr>
          <w:rFonts w:asciiTheme="minorHAnsi" w:hAnsiTheme="minorHAnsi"/>
          <w:sz w:val="36"/>
          <w:szCs w:val="36"/>
        </w:rPr>
        <w:t>Personal Announcements</w:t>
      </w:r>
    </w:p>
    <w:p w:rsidR="00980175" w:rsidRPr="00C878AF" w:rsidRDefault="00F2171D" w:rsidP="0044370F">
      <w:pPr>
        <w:rPr>
          <w:sz w:val="24"/>
          <w:szCs w:val="24"/>
        </w:rPr>
      </w:pPr>
      <w:r w:rsidRPr="00C878AF">
        <w:rPr>
          <w:sz w:val="24"/>
          <w:szCs w:val="24"/>
        </w:rPr>
        <w:t>T</w:t>
      </w:r>
      <w:r w:rsidR="00980175" w:rsidRPr="00C878AF">
        <w:rPr>
          <w:sz w:val="24"/>
          <w:szCs w:val="24"/>
        </w:rPr>
        <w:t>o all those sick and shut in at</w:t>
      </w:r>
      <w:r w:rsidRPr="00C878AF">
        <w:rPr>
          <w:sz w:val="24"/>
          <w:szCs w:val="24"/>
        </w:rPr>
        <w:t xml:space="preserve"> home or otherwise,</w:t>
      </w:r>
      <w:r w:rsidR="00980175" w:rsidRPr="00C878AF">
        <w:rPr>
          <w:sz w:val="24"/>
          <w:szCs w:val="24"/>
        </w:rPr>
        <w:t xml:space="preserve"> you</w:t>
      </w:r>
      <w:r w:rsidR="001D2354" w:rsidRPr="00C878AF">
        <w:rPr>
          <w:sz w:val="24"/>
          <w:szCs w:val="24"/>
        </w:rPr>
        <w:t xml:space="preserve"> and your family</w:t>
      </w:r>
      <w:r w:rsidR="00980175" w:rsidRPr="00C878AF">
        <w:rPr>
          <w:sz w:val="24"/>
          <w:szCs w:val="24"/>
        </w:rPr>
        <w:t xml:space="preserve"> are in our prayer</w:t>
      </w:r>
      <w:r w:rsidR="00FF06C9" w:rsidRPr="00C878AF">
        <w:rPr>
          <w:sz w:val="24"/>
          <w:szCs w:val="24"/>
        </w:rPr>
        <w:t>s</w:t>
      </w:r>
      <w:r w:rsidR="00980175" w:rsidRPr="00C878AF">
        <w:rPr>
          <w:sz w:val="24"/>
          <w:szCs w:val="24"/>
        </w:rPr>
        <w:t xml:space="preserve"> for healing and </w:t>
      </w:r>
      <w:r w:rsidR="001D2354" w:rsidRPr="00C878AF">
        <w:rPr>
          <w:sz w:val="24"/>
          <w:szCs w:val="24"/>
        </w:rPr>
        <w:t>swift</w:t>
      </w:r>
      <w:r w:rsidR="00980175" w:rsidRPr="00C878AF">
        <w:rPr>
          <w:sz w:val="24"/>
          <w:szCs w:val="24"/>
        </w:rPr>
        <w:t xml:space="preserve"> recoveries. </w:t>
      </w:r>
    </w:p>
    <w:p w:rsidR="00980175" w:rsidRDefault="00980175" w:rsidP="00980175">
      <w:pPr>
        <w:rPr>
          <w:sz w:val="24"/>
          <w:szCs w:val="24"/>
        </w:rPr>
      </w:pPr>
      <w:r w:rsidRPr="00C878AF">
        <w:rPr>
          <w:sz w:val="24"/>
          <w:szCs w:val="24"/>
        </w:rPr>
        <w:t>If you have any one you need to keep in prayer, please submit comments on our website and we</w:t>
      </w:r>
      <w:r w:rsidRPr="00AE4567">
        <w:rPr>
          <w:sz w:val="24"/>
          <w:szCs w:val="24"/>
        </w:rPr>
        <w:t xml:space="preserve"> will include them on future </w:t>
      </w:r>
      <w:r w:rsidR="002A4E97">
        <w:rPr>
          <w:sz w:val="24"/>
          <w:szCs w:val="24"/>
        </w:rPr>
        <w:t xml:space="preserve">publications of </w:t>
      </w:r>
      <w:r w:rsidRPr="00AE4567">
        <w:rPr>
          <w:sz w:val="24"/>
          <w:szCs w:val="24"/>
        </w:rPr>
        <w:t xml:space="preserve">Belmar in Print. </w:t>
      </w:r>
    </w:p>
    <w:p w:rsidR="001E471D" w:rsidRPr="002F2F9B" w:rsidRDefault="005C7AF0" w:rsidP="002D646E">
      <w:pPr>
        <w:pStyle w:val="Heading1"/>
        <w:spacing w:after="0" w:line="240" w:lineRule="auto"/>
        <w:rPr>
          <w:rFonts w:asciiTheme="minorHAnsi" w:hAnsiTheme="minorHAnsi"/>
          <w:sz w:val="36"/>
          <w:szCs w:val="36"/>
        </w:rPr>
      </w:pPr>
      <w:r w:rsidRPr="002F2F9B">
        <w:rPr>
          <w:rFonts w:asciiTheme="minorHAnsi" w:hAnsiTheme="minorHAnsi"/>
          <w:sz w:val="36"/>
          <w:szCs w:val="36"/>
        </w:rPr>
        <w:t>Belmar Gardens Board Members</w:t>
      </w:r>
    </w:p>
    <w:p w:rsidR="00D75882" w:rsidRDefault="005C7AF0" w:rsidP="001B7D8E">
      <w:pPr>
        <w:spacing w:after="0" w:line="240" w:lineRule="auto"/>
        <w:rPr>
          <w:sz w:val="24"/>
          <w:szCs w:val="24"/>
        </w:rPr>
      </w:pPr>
      <w:r w:rsidRPr="00AE4567">
        <w:rPr>
          <w:sz w:val="24"/>
          <w:szCs w:val="24"/>
        </w:rPr>
        <w:t xml:space="preserve">Sharon Sloan, President </w:t>
      </w:r>
      <w:r w:rsidRPr="00AE4567">
        <w:rPr>
          <w:sz w:val="24"/>
          <w:szCs w:val="24"/>
        </w:rPr>
        <w:br/>
        <w:t xml:space="preserve">Wilbert Austin, Vice </w:t>
      </w:r>
      <w:r w:rsidR="00787B4A" w:rsidRPr="00AE4567">
        <w:rPr>
          <w:sz w:val="24"/>
          <w:szCs w:val="24"/>
        </w:rPr>
        <w:t xml:space="preserve">President </w:t>
      </w:r>
      <w:r w:rsidRPr="00AE4567">
        <w:rPr>
          <w:sz w:val="24"/>
          <w:szCs w:val="24"/>
        </w:rPr>
        <w:br/>
      </w:r>
      <w:r w:rsidR="00D75882" w:rsidRPr="00D75882">
        <w:rPr>
          <w:sz w:val="24"/>
          <w:szCs w:val="24"/>
        </w:rPr>
        <w:t>Jay Trower</w:t>
      </w:r>
      <w:r w:rsidRPr="00D75882">
        <w:rPr>
          <w:sz w:val="24"/>
          <w:szCs w:val="24"/>
        </w:rPr>
        <w:t>, Treasurer</w:t>
      </w:r>
    </w:p>
    <w:p w:rsidR="00D75882" w:rsidRDefault="00D75882" w:rsidP="00D75882">
      <w:pPr>
        <w:spacing w:after="0" w:line="240" w:lineRule="auto"/>
        <w:rPr>
          <w:sz w:val="24"/>
          <w:szCs w:val="24"/>
        </w:rPr>
      </w:pPr>
      <w:r w:rsidRPr="00AE4567">
        <w:rPr>
          <w:sz w:val="24"/>
          <w:szCs w:val="24"/>
        </w:rPr>
        <w:t xml:space="preserve">Tamara Allen </w:t>
      </w:r>
    </w:p>
    <w:p w:rsidR="00037427" w:rsidRDefault="00D75882" w:rsidP="00037427">
      <w:pPr>
        <w:spacing w:after="0" w:line="240" w:lineRule="auto"/>
        <w:rPr>
          <w:rFonts w:asciiTheme="minorHAnsi" w:hAnsiTheme="minorHAnsi"/>
          <w:sz w:val="36"/>
          <w:szCs w:val="36"/>
        </w:rPr>
      </w:pPr>
      <w:r w:rsidRPr="00AE4567">
        <w:rPr>
          <w:sz w:val="24"/>
          <w:szCs w:val="24"/>
        </w:rPr>
        <w:t>Madelyn Hampton</w:t>
      </w:r>
      <w:r w:rsidR="005C7AF0" w:rsidRPr="00AE4567">
        <w:rPr>
          <w:color w:val="FF0000"/>
          <w:sz w:val="24"/>
          <w:szCs w:val="24"/>
        </w:rPr>
        <w:br/>
      </w:r>
      <w:r w:rsidR="005C7AF0" w:rsidRPr="00AE4567">
        <w:rPr>
          <w:sz w:val="24"/>
          <w:szCs w:val="24"/>
        </w:rPr>
        <w:t>Carolyn Hill</w:t>
      </w:r>
      <w:r w:rsidR="005C7AF0" w:rsidRPr="00AE4567">
        <w:rPr>
          <w:sz w:val="24"/>
          <w:szCs w:val="24"/>
        </w:rPr>
        <w:br/>
        <w:t>Elaine Hudson</w:t>
      </w:r>
      <w:r w:rsidR="005C7AF0" w:rsidRPr="00AE4567">
        <w:rPr>
          <w:sz w:val="24"/>
          <w:szCs w:val="24"/>
        </w:rPr>
        <w:br/>
      </w:r>
    </w:p>
    <w:p w:rsidR="00D00B95" w:rsidRPr="002F2F9B" w:rsidRDefault="00DF3533" w:rsidP="00037427">
      <w:pPr>
        <w:spacing w:after="0" w:line="240" w:lineRule="auto"/>
        <w:rPr>
          <w:rFonts w:asciiTheme="minorHAnsi" w:hAnsiTheme="minorHAnsi"/>
          <w:sz w:val="36"/>
          <w:szCs w:val="36"/>
        </w:rPr>
      </w:pPr>
      <w:r w:rsidRPr="002F2F9B">
        <w:rPr>
          <w:rFonts w:asciiTheme="minorHAnsi" w:hAnsiTheme="minorHAnsi"/>
          <w:sz w:val="36"/>
          <w:szCs w:val="36"/>
        </w:rPr>
        <w:t xml:space="preserve">Brief </w:t>
      </w:r>
      <w:r w:rsidR="00D10018" w:rsidRPr="002F2F9B">
        <w:rPr>
          <w:rFonts w:asciiTheme="minorHAnsi" w:hAnsiTheme="minorHAnsi"/>
          <w:sz w:val="36"/>
          <w:szCs w:val="36"/>
        </w:rPr>
        <w:t>Takeaways</w:t>
      </w:r>
      <w:r w:rsidR="00D00B95" w:rsidRPr="002F2F9B">
        <w:rPr>
          <w:rFonts w:asciiTheme="minorHAnsi" w:hAnsiTheme="minorHAnsi"/>
          <w:sz w:val="36"/>
          <w:szCs w:val="36"/>
        </w:rPr>
        <w:t>:</w:t>
      </w:r>
    </w:p>
    <w:p w:rsidR="002F2F9B" w:rsidRDefault="002F2F9B" w:rsidP="002F2F9B">
      <w:pPr>
        <w:pStyle w:val="ListParagraph"/>
        <w:numPr>
          <w:ilvl w:val="0"/>
          <w:numId w:val="16"/>
        </w:numPr>
        <w:spacing w:line="240" w:lineRule="auto"/>
        <w:rPr>
          <w:sz w:val="24"/>
          <w:szCs w:val="24"/>
        </w:rPr>
      </w:pPr>
      <w:r>
        <w:rPr>
          <w:sz w:val="24"/>
          <w:szCs w:val="24"/>
        </w:rPr>
        <w:t>P</w:t>
      </w:r>
      <w:r w:rsidRPr="00184C28">
        <w:rPr>
          <w:sz w:val="24"/>
          <w:szCs w:val="24"/>
        </w:rPr>
        <w:t xml:space="preserve">residential election date is Tuesday, Nov. </w:t>
      </w:r>
      <w:r>
        <w:rPr>
          <w:sz w:val="24"/>
          <w:szCs w:val="24"/>
        </w:rPr>
        <w:t>8</w:t>
      </w:r>
    </w:p>
    <w:p w:rsidR="002F2F9B" w:rsidRPr="002F2F9B" w:rsidRDefault="002F2F9B" w:rsidP="002F2F9B">
      <w:pPr>
        <w:pStyle w:val="ListParagraph"/>
        <w:numPr>
          <w:ilvl w:val="0"/>
          <w:numId w:val="16"/>
        </w:numPr>
        <w:spacing w:line="240" w:lineRule="auto"/>
        <w:rPr>
          <w:sz w:val="24"/>
          <w:szCs w:val="24"/>
        </w:rPr>
      </w:pPr>
      <w:r w:rsidRPr="00C878AF">
        <w:rPr>
          <w:sz w:val="24"/>
          <w:szCs w:val="24"/>
        </w:rPr>
        <w:t>Annual Shareholders' Meeting - Dec. 3, 2016 from 10 am to 12 noon</w:t>
      </w:r>
    </w:p>
    <w:p w:rsidR="00D00B95" w:rsidRPr="001D2354" w:rsidRDefault="00D00B95" w:rsidP="00F0456F">
      <w:pPr>
        <w:pStyle w:val="ListParagraph"/>
        <w:numPr>
          <w:ilvl w:val="0"/>
          <w:numId w:val="16"/>
        </w:numPr>
        <w:spacing w:line="240" w:lineRule="auto"/>
        <w:rPr>
          <w:sz w:val="24"/>
          <w:szCs w:val="24"/>
        </w:rPr>
      </w:pPr>
      <w:r w:rsidRPr="001D2354">
        <w:rPr>
          <w:sz w:val="24"/>
          <w:szCs w:val="24"/>
        </w:rPr>
        <w:t>Keep car doors locked</w:t>
      </w:r>
    </w:p>
    <w:p w:rsidR="001D2354" w:rsidRDefault="00D10018" w:rsidP="001D2354">
      <w:pPr>
        <w:pStyle w:val="ListParagraph"/>
        <w:numPr>
          <w:ilvl w:val="0"/>
          <w:numId w:val="16"/>
        </w:numPr>
        <w:spacing w:line="240" w:lineRule="auto"/>
        <w:rPr>
          <w:sz w:val="24"/>
          <w:szCs w:val="24"/>
        </w:rPr>
      </w:pPr>
      <w:r w:rsidRPr="001D2354">
        <w:rPr>
          <w:sz w:val="24"/>
          <w:szCs w:val="24"/>
        </w:rPr>
        <w:t>Leash pets &amp; clean up after them</w:t>
      </w:r>
    </w:p>
    <w:p w:rsidR="002F2F9B" w:rsidRPr="001D2354" w:rsidRDefault="002F2F9B" w:rsidP="001D2354">
      <w:pPr>
        <w:pStyle w:val="ListParagraph"/>
        <w:numPr>
          <w:ilvl w:val="0"/>
          <w:numId w:val="16"/>
        </w:numPr>
        <w:spacing w:line="240" w:lineRule="auto"/>
        <w:rPr>
          <w:sz w:val="24"/>
          <w:szCs w:val="24"/>
        </w:rPr>
      </w:pPr>
      <w:r>
        <w:rPr>
          <w:sz w:val="24"/>
          <w:szCs w:val="24"/>
        </w:rPr>
        <w:t>Keep Belmar Gardens debris free</w:t>
      </w:r>
    </w:p>
    <w:sectPr w:rsidR="002F2F9B" w:rsidRPr="001D2354" w:rsidSect="00B35C1E">
      <w:headerReference w:type="even" r:id="rId14"/>
      <w:headerReference w:type="default" r:id="rId15"/>
      <w:footerReference w:type="even" r:id="rId16"/>
      <w:footerReference w:type="default" r:id="rId17"/>
      <w:headerReference w:type="first" r:id="rId18"/>
      <w:pgSz w:w="12240" w:h="15840" w:code="1"/>
      <w:pgMar w:top="720" w:right="720" w:bottom="720" w:left="720" w:header="144" w:footer="144" w:gutter="0"/>
      <w:cols w:num="2"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7C3" w:rsidRDefault="00FB57C3">
      <w:pPr>
        <w:spacing w:after="0" w:line="240" w:lineRule="auto"/>
      </w:pPr>
      <w:r>
        <w:separator/>
      </w:r>
    </w:p>
  </w:endnote>
  <w:endnote w:type="continuationSeparator" w:id="0">
    <w:p w:rsidR="00FB57C3" w:rsidRDefault="00FB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D7" w:rsidRDefault="003018D7" w:rsidP="00382186">
    <w:pPr>
      <w:pStyle w:val="FooterLeft"/>
      <w:pBdr>
        <w:top w:val="dashed" w:sz="4" w:space="0" w:color="7F7F7F" w:themeColor="text1" w:themeTint="80"/>
      </w:pBdr>
    </w:pPr>
    <w:r>
      <w:rPr>
        <w:color w:val="009DD9" w:themeColor="accent2"/>
      </w:rPr>
      <w:sym w:font="Wingdings 3" w:char="F07D"/>
    </w:r>
    <w:r>
      <w:t xml:space="preserve"> Page </w:t>
    </w:r>
    <w:r w:rsidR="00FB57C3">
      <w:fldChar w:fldCharType="begin"/>
    </w:r>
    <w:r w:rsidR="00FB57C3">
      <w:instrText xml:space="preserve"> PAGE  \* Arabic  \* MERGEFORMAT </w:instrText>
    </w:r>
    <w:r w:rsidR="00FB57C3">
      <w:fldChar w:fldCharType="separate"/>
    </w:r>
    <w:r w:rsidR="00C779C4">
      <w:rPr>
        <w:noProof/>
      </w:rPr>
      <w:t>2</w:t>
    </w:r>
    <w:r w:rsidR="00FB57C3">
      <w:rPr>
        <w:noProof/>
      </w:rPr>
      <w:fldChar w:fldCharType="end"/>
    </w:r>
  </w:p>
  <w:p w:rsidR="003018D7" w:rsidRDefault="00301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D7" w:rsidRDefault="003018D7">
    <w:pPr>
      <w:pStyle w:val="FooterRight"/>
    </w:pPr>
    <w:r>
      <w:rPr>
        <w:color w:val="009DD9" w:themeColor="accent2"/>
      </w:rPr>
      <w:sym w:font="Wingdings 3" w:char="F07D"/>
    </w:r>
    <w:r>
      <w:t xml:space="preserve"> Page </w:t>
    </w:r>
    <w:r w:rsidR="00FB57C3">
      <w:fldChar w:fldCharType="begin"/>
    </w:r>
    <w:r w:rsidR="00FB57C3">
      <w:instrText xml:space="preserve"> PAGE  \* Arabic  \* MERGEFORMAT </w:instrText>
    </w:r>
    <w:r w:rsidR="00FB57C3">
      <w:fldChar w:fldCharType="separate"/>
    </w:r>
    <w:r w:rsidR="00037427">
      <w:rPr>
        <w:noProof/>
      </w:rPr>
      <w:t>3</w:t>
    </w:r>
    <w:r w:rsidR="00FB57C3">
      <w:rPr>
        <w:noProof/>
      </w:rPr>
      <w:fldChar w:fldCharType="end"/>
    </w:r>
  </w:p>
  <w:p w:rsidR="003018D7" w:rsidRDefault="00301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7C3" w:rsidRDefault="00FB57C3">
      <w:pPr>
        <w:spacing w:after="0" w:line="240" w:lineRule="auto"/>
      </w:pPr>
      <w:r>
        <w:separator/>
      </w:r>
    </w:p>
  </w:footnote>
  <w:footnote w:type="continuationSeparator" w:id="0">
    <w:p w:rsidR="00FB57C3" w:rsidRDefault="00FB5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D7" w:rsidRDefault="003018D7">
    <w:pPr>
      <w:pStyle w:val="HeaderLeft"/>
      <w:jc w:val="right"/>
    </w:pPr>
    <w:r>
      <w:rPr>
        <w:color w:val="009DD9" w:themeColor="accent2"/>
      </w:rPr>
      <w:sym w:font="Wingdings 3" w:char="F07D"/>
    </w:r>
    <w:r>
      <w:t xml:space="preserve"> </w:t>
    </w:r>
    <w:sdt>
      <w:sdtPr>
        <w:alias w:val="Title"/>
        <w:id w:val="2411979"/>
        <w:placeholder>
          <w:docPart w:val="DEC722FD065A420A8E1481391E8C345F"/>
        </w:placeholder>
        <w:dataBinding w:prefixMappings="xmlns:ns0='http://schemas.openxmlformats.org/package/2006/metadata/core-properties' xmlns:ns1='http://purl.org/dc/elements/1.1/'" w:xpath="/ns0:coreProperties[1]/ns1:title[1]" w:storeItemID="{6C3C8BC8-F283-45AE-878A-BAB7291924A1}"/>
        <w:text/>
      </w:sdtPr>
      <w:sdtEndPr/>
      <w:sdtContent>
        <w:r>
          <w:t>Belmar Gardens In Print – 2nd Qtr 2016</w:t>
        </w:r>
      </w:sdtContent>
    </w:sdt>
  </w:p>
  <w:p w:rsidR="003018D7" w:rsidRDefault="00301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D7" w:rsidRDefault="003018D7">
    <w:pPr>
      <w:pStyle w:val="HeaderRight"/>
      <w:jc w:val="left"/>
    </w:pPr>
    <w:r>
      <w:rPr>
        <w:color w:val="009DD9" w:themeColor="accent2"/>
      </w:rPr>
      <w:sym w:font="Wingdings 3" w:char="F07D"/>
    </w:r>
    <w:r>
      <w:t xml:space="preserve"> </w:t>
    </w:r>
    <w:sdt>
      <w:sdtPr>
        <w:alias w:val="Title"/>
        <w:id w:val="2411980"/>
        <w:placeholder>
          <w:docPart w:val="10EAC8C499794513A32007C48C67E91F"/>
        </w:placeholder>
        <w:dataBinding w:prefixMappings="xmlns:ns0='http://schemas.openxmlformats.org/package/2006/metadata/core-properties' xmlns:ns1='http://purl.org/dc/elements/1.1/'" w:xpath="/ns0:coreProperties[1]/ns1:title[1]" w:storeItemID="{6C3C8BC8-F283-45AE-878A-BAB7291924A1}"/>
        <w:text/>
      </w:sdtPr>
      <w:sdtEndPr/>
      <w:sdtContent>
        <w:r>
          <w:t>Belmar Gardens In Print – 2nd Qtr 2016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D7" w:rsidRDefault="003018D7" w:rsidP="003018D7">
    <w:pPr>
      <w:pStyle w:val="HeaderLeft"/>
      <w:tabs>
        <w:tab w:val="left" w:pos="1560"/>
        <w:tab w:val="right" w:pos="10800"/>
      </w:tabs>
      <w:spacing w:after="0"/>
      <w:jc w:val="right"/>
    </w:pPr>
    <w:r>
      <w:rPr>
        <w:color w:val="009DD9" w:themeColor="accent2"/>
      </w:rPr>
      <w:tab/>
    </w:r>
    <w:r>
      <w:rPr>
        <w:color w:val="009DD9" w:themeColor="accent2"/>
      </w:rPr>
      <w:tab/>
    </w:r>
    <w:r>
      <w:rPr>
        <w:color w:val="009DD9" w:themeColor="accent2"/>
      </w:rPr>
      <w:tab/>
    </w:r>
    <w:r>
      <w:rPr>
        <w:color w:val="009DD9" w:themeColor="accent2"/>
      </w:rPr>
      <w:sym w:font="Wingdings 3" w:char="F07D"/>
    </w:r>
    <w:r>
      <w:t xml:space="preserve"> </w:t>
    </w:r>
    <w:sdt>
      <w:sdtPr>
        <w:alias w:val="Title"/>
        <w:id w:val="2411981"/>
        <w:placeholder>
          <w:docPart w:val="E1AE6F37B18448B7B1A778EDC9D8C125"/>
        </w:placeholder>
        <w:dataBinding w:prefixMappings="xmlns:ns0='http://schemas.openxmlformats.org/package/2006/metadata/core-properties' xmlns:ns1='http://purl.org/dc/elements/1.1/'" w:xpath="/ns0:coreProperties[1]/ns1:title[1]" w:storeItemID="{6C3C8BC8-F283-45AE-878A-BAB7291924A1}"/>
        <w:text/>
      </w:sdtPr>
      <w:sdtEndPr/>
      <w:sdtContent>
        <w:r>
          <w:t>Belmar Gardens In Print – 2nd Qtr 2016</w:t>
        </w:r>
      </w:sdtContent>
    </w:sdt>
  </w:p>
  <w:p w:rsidR="003018D7" w:rsidRPr="003018D7" w:rsidRDefault="003018D7" w:rsidP="003018D7">
    <w:pPr>
      <w:pStyle w:val="Title"/>
      <w:pBdr>
        <w:top w:val="single" w:sz="36" w:space="2" w:color="009DD9" w:themeColor="accent2"/>
        <w:left w:val="single" w:sz="36" w:space="4" w:color="009DD9" w:themeColor="accent2"/>
        <w:bottom w:val="single" w:sz="36" w:space="0" w:color="009DD9" w:themeColor="accent2"/>
        <w:right w:val="single" w:sz="36" w:space="4" w:color="009DD9" w:themeColor="accent2"/>
      </w:pBdr>
      <w:spacing w:after="0"/>
      <w:rPr>
        <w:rFonts w:ascii="Perpetua Titling MT" w:hAnsi="Perpetua Titling MT"/>
        <w:b/>
        <w:color w:val="auto"/>
        <w:sz w:val="40"/>
        <w:szCs w:val="40"/>
      </w:rPr>
    </w:pPr>
    <w:r w:rsidRPr="003018D7">
      <w:rPr>
        <w:rFonts w:ascii="Perpetua Titling MT" w:hAnsi="Perpetua Titling MT"/>
        <w:b/>
        <w:color w:val="auto"/>
        <w:sz w:val="40"/>
        <w:szCs w:val="40"/>
      </w:rPr>
      <w:t>Belmar Gardens</w:t>
    </w:r>
  </w:p>
  <w:p w:rsidR="003018D7" w:rsidRPr="003018D7" w:rsidRDefault="003018D7" w:rsidP="003018D7">
    <w:pPr>
      <w:pStyle w:val="Title"/>
      <w:pBdr>
        <w:top w:val="single" w:sz="36" w:space="2" w:color="009DD9" w:themeColor="accent2"/>
        <w:left w:val="single" w:sz="36" w:space="4" w:color="009DD9" w:themeColor="accent2"/>
        <w:bottom w:val="single" w:sz="36" w:space="0" w:color="009DD9" w:themeColor="accent2"/>
        <w:right w:val="single" w:sz="36" w:space="4" w:color="009DD9" w:themeColor="accent2"/>
      </w:pBdr>
      <w:spacing w:before="0"/>
      <w:rPr>
        <w:rFonts w:ascii="Perpetua Titling MT" w:hAnsi="Perpetua Titling MT"/>
        <w:b/>
        <w:color w:val="auto"/>
        <w:sz w:val="40"/>
        <w:szCs w:val="40"/>
      </w:rPr>
    </w:pPr>
    <w:r w:rsidRPr="003018D7">
      <w:rPr>
        <w:rFonts w:ascii="Perpetua Titling MT" w:hAnsi="Perpetua Titling MT"/>
        <w:b/>
        <w:color w:val="auto"/>
        <w:sz w:val="40"/>
        <w:szCs w:val="40"/>
      </w:rPr>
      <w:t>In Print</w:t>
    </w:r>
  </w:p>
  <w:p w:rsidR="003018D7" w:rsidRDefault="003018D7" w:rsidP="001B7D8E">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009DD9" w:themeColor="accent2"/>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0075A2" w:themeColor="accent2" w:themeShade="BF"/>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009DD9" w:themeColor="accent2"/>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0075A2" w:themeColor="accent2" w:themeShade="BF"/>
        <w:vertAlign w:val="baseline"/>
      </w:rPr>
    </w:lvl>
  </w:abstractNum>
  <w:abstractNum w:abstractNumId="5" w15:restartNumberingAfterBreak="0">
    <w:nsid w:val="1B2B0259"/>
    <w:multiLevelType w:val="hybridMultilevel"/>
    <w:tmpl w:val="0AACB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94B65"/>
    <w:multiLevelType w:val="hybridMultilevel"/>
    <w:tmpl w:val="442E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80338"/>
    <w:multiLevelType w:val="hybridMultilevel"/>
    <w:tmpl w:val="5E681B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E019C"/>
    <w:multiLevelType w:val="hybridMultilevel"/>
    <w:tmpl w:val="C86C8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674936"/>
    <w:multiLevelType w:val="hybridMultilevel"/>
    <w:tmpl w:val="A8B6F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num>
  <w:num w:numId="17">
    <w:abstractNumId w:val="9"/>
  </w:num>
  <w:num w:numId="18">
    <w:abstractNumId w:val="8"/>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oNotTrackFormatting/>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21AD6"/>
    <w:rsid w:val="0000389B"/>
    <w:rsid w:val="00003B52"/>
    <w:rsid w:val="000072C3"/>
    <w:rsid w:val="00020D70"/>
    <w:rsid w:val="00037427"/>
    <w:rsid w:val="0004017D"/>
    <w:rsid w:val="00071095"/>
    <w:rsid w:val="000909F1"/>
    <w:rsid w:val="000E541E"/>
    <w:rsid w:val="00100B5D"/>
    <w:rsid w:val="00151836"/>
    <w:rsid w:val="00166F5F"/>
    <w:rsid w:val="00184C28"/>
    <w:rsid w:val="001B7D8E"/>
    <w:rsid w:val="001D2354"/>
    <w:rsid w:val="001E471D"/>
    <w:rsid w:val="001F4D09"/>
    <w:rsid w:val="0022406B"/>
    <w:rsid w:val="00231201"/>
    <w:rsid w:val="00255E83"/>
    <w:rsid w:val="002A44F9"/>
    <w:rsid w:val="002A4E97"/>
    <w:rsid w:val="002B4371"/>
    <w:rsid w:val="002D4E6C"/>
    <w:rsid w:val="002D4FEA"/>
    <w:rsid w:val="002D646E"/>
    <w:rsid w:val="002F2F9B"/>
    <w:rsid w:val="002F4B32"/>
    <w:rsid w:val="003018D7"/>
    <w:rsid w:val="003161FB"/>
    <w:rsid w:val="00323477"/>
    <w:rsid w:val="00326045"/>
    <w:rsid w:val="00335D0B"/>
    <w:rsid w:val="00341251"/>
    <w:rsid w:val="00343FC6"/>
    <w:rsid w:val="00364CAB"/>
    <w:rsid w:val="00373811"/>
    <w:rsid w:val="00382186"/>
    <w:rsid w:val="003A5DDF"/>
    <w:rsid w:val="003B11BE"/>
    <w:rsid w:val="003D3A27"/>
    <w:rsid w:val="00421E59"/>
    <w:rsid w:val="0044370F"/>
    <w:rsid w:val="00461116"/>
    <w:rsid w:val="00472C32"/>
    <w:rsid w:val="00483B38"/>
    <w:rsid w:val="004D76C7"/>
    <w:rsid w:val="00533663"/>
    <w:rsid w:val="0055015B"/>
    <w:rsid w:val="005B0E7D"/>
    <w:rsid w:val="005B4A73"/>
    <w:rsid w:val="005C7AF0"/>
    <w:rsid w:val="005F1ED3"/>
    <w:rsid w:val="006109BB"/>
    <w:rsid w:val="006253F8"/>
    <w:rsid w:val="00666028"/>
    <w:rsid w:val="00666D9F"/>
    <w:rsid w:val="006936E5"/>
    <w:rsid w:val="006C66AD"/>
    <w:rsid w:val="00760F3C"/>
    <w:rsid w:val="0076797B"/>
    <w:rsid w:val="00773D4B"/>
    <w:rsid w:val="00787B4A"/>
    <w:rsid w:val="007F7CB5"/>
    <w:rsid w:val="00816FC3"/>
    <w:rsid w:val="00821AD6"/>
    <w:rsid w:val="008326C8"/>
    <w:rsid w:val="00857E60"/>
    <w:rsid w:val="00860B12"/>
    <w:rsid w:val="008B0F7E"/>
    <w:rsid w:val="008D0711"/>
    <w:rsid w:val="00900DEA"/>
    <w:rsid w:val="00953DD4"/>
    <w:rsid w:val="00980175"/>
    <w:rsid w:val="009D09D4"/>
    <w:rsid w:val="009D59F5"/>
    <w:rsid w:val="009E6C28"/>
    <w:rsid w:val="00A02FEB"/>
    <w:rsid w:val="00A13835"/>
    <w:rsid w:val="00A567E4"/>
    <w:rsid w:val="00A91F27"/>
    <w:rsid w:val="00A96463"/>
    <w:rsid w:val="00AA5D92"/>
    <w:rsid w:val="00AD5C4A"/>
    <w:rsid w:val="00AE4567"/>
    <w:rsid w:val="00AF7513"/>
    <w:rsid w:val="00B17F15"/>
    <w:rsid w:val="00B32236"/>
    <w:rsid w:val="00B35582"/>
    <w:rsid w:val="00B35C1E"/>
    <w:rsid w:val="00B36820"/>
    <w:rsid w:val="00B56977"/>
    <w:rsid w:val="00B61257"/>
    <w:rsid w:val="00B64B18"/>
    <w:rsid w:val="00B66523"/>
    <w:rsid w:val="00B75D88"/>
    <w:rsid w:val="00B86456"/>
    <w:rsid w:val="00BA1DEF"/>
    <w:rsid w:val="00BA6B94"/>
    <w:rsid w:val="00BD47D3"/>
    <w:rsid w:val="00BE53DF"/>
    <w:rsid w:val="00C77977"/>
    <w:rsid w:val="00C779C4"/>
    <w:rsid w:val="00C85234"/>
    <w:rsid w:val="00C878AF"/>
    <w:rsid w:val="00D00B95"/>
    <w:rsid w:val="00D10018"/>
    <w:rsid w:val="00D71371"/>
    <w:rsid w:val="00D75882"/>
    <w:rsid w:val="00D83CEC"/>
    <w:rsid w:val="00DF3533"/>
    <w:rsid w:val="00DF7986"/>
    <w:rsid w:val="00E115DF"/>
    <w:rsid w:val="00E473CE"/>
    <w:rsid w:val="00E55135"/>
    <w:rsid w:val="00E755E8"/>
    <w:rsid w:val="00E76CB6"/>
    <w:rsid w:val="00F0456F"/>
    <w:rsid w:val="00F2171D"/>
    <w:rsid w:val="00F85BAA"/>
    <w:rsid w:val="00F93BF7"/>
    <w:rsid w:val="00FB57C3"/>
    <w:rsid w:val="00FF06C9"/>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2CD1F7B-2173-425F-A1EB-09A9DEDC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2F9B"/>
  </w:style>
  <w:style w:type="paragraph" w:styleId="Heading1">
    <w:name w:val="heading 1"/>
    <w:basedOn w:val="Normal"/>
    <w:next w:val="Normal"/>
    <w:link w:val="Heading1Char"/>
    <w:uiPriority w:val="9"/>
    <w:qFormat/>
    <w:rsid w:val="002F2F9B"/>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Heading2">
    <w:name w:val="heading 2"/>
    <w:basedOn w:val="Normal"/>
    <w:next w:val="Normal"/>
    <w:link w:val="Heading2Char"/>
    <w:uiPriority w:val="9"/>
    <w:unhideWhenUsed/>
    <w:qFormat/>
    <w:rsid w:val="002F2F9B"/>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Heading3">
    <w:name w:val="heading 3"/>
    <w:basedOn w:val="Normal"/>
    <w:next w:val="Normal"/>
    <w:link w:val="Heading3Char"/>
    <w:uiPriority w:val="9"/>
    <w:unhideWhenUsed/>
    <w:qFormat/>
    <w:rsid w:val="002F2F9B"/>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Heading4">
    <w:name w:val="heading 4"/>
    <w:basedOn w:val="Normal"/>
    <w:next w:val="Normal"/>
    <w:link w:val="Heading4Char"/>
    <w:uiPriority w:val="9"/>
    <w:semiHidden/>
    <w:unhideWhenUsed/>
    <w:qFormat/>
    <w:rsid w:val="002F2F9B"/>
    <w:pPr>
      <w:pBdr>
        <w:bottom w:val="dotted" w:sz="4" w:space="1" w:color="0075A2" w:themeColor="accent2" w:themeShade="BF"/>
      </w:pBdr>
      <w:spacing w:after="120"/>
      <w:jc w:val="center"/>
      <w:outlineLvl w:val="3"/>
    </w:pPr>
    <w:rPr>
      <w:caps/>
      <w:color w:val="004D6C" w:themeColor="accent2" w:themeShade="7F"/>
      <w:spacing w:val="10"/>
    </w:rPr>
  </w:style>
  <w:style w:type="paragraph" w:styleId="Heading5">
    <w:name w:val="heading 5"/>
    <w:basedOn w:val="Normal"/>
    <w:next w:val="Normal"/>
    <w:link w:val="Heading5Char"/>
    <w:uiPriority w:val="9"/>
    <w:semiHidden/>
    <w:unhideWhenUsed/>
    <w:qFormat/>
    <w:rsid w:val="002F2F9B"/>
    <w:pPr>
      <w:spacing w:before="320" w:after="120"/>
      <w:jc w:val="center"/>
      <w:outlineLvl w:val="4"/>
    </w:pPr>
    <w:rPr>
      <w:caps/>
      <w:color w:val="004D6C" w:themeColor="accent2" w:themeShade="7F"/>
      <w:spacing w:val="10"/>
    </w:rPr>
  </w:style>
  <w:style w:type="paragraph" w:styleId="Heading6">
    <w:name w:val="heading 6"/>
    <w:basedOn w:val="Normal"/>
    <w:next w:val="Normal"/>
    <w:link w:val="Heading6Char"/>
    <w:uiPriority w:val="9"/>
    <w:semiHidden/>
    <w:unhideWhenUsed/>
    <w:qFormat/>
    <w:rsid w:val="002F2F9B"/>
    <w:pPr>
      <w:spacing w:after="120"/>
      <w:jc w:val="center"/>
      <w:outlineLvl w:val="5"/>
    </w:pPr>
    <w:rPr>
      <w:caps/>
      <w:color w:val="0075A2" w:themeColor="accent2" w:themeShade="BF"/>
      <w:spacing w:val="10"/>
    </w:rPr>
  </w:style>
  <w:style w:type="paragraph" w:styleId="Heading7">
    <w:name w:val="heading 7"/>
    <w:basedOn w:val="Normal"/>
    <w:next w:val="Normal"/>
    <w:link w:val="Heading7Char"/>
    <w:uiPriority w:val="9"/>
    <w:semiHidden/>
    <w:unhideWhenUsed/>
    <w:qFormat/>
    <w:rsid w:val="002F2F9B"/>
    <w:pPr>
      <w:spacing w:after="120"/>
      <w:jc w:val="center"/>
      <w:outlineLvl w:val="6"/>
    </w:pPr>
    <w:rPr>
      <w:i/>
      <w:iCs/>
      <w:caps/>
      <w:color w:val="0075A2" w:themeColor="accent2" w:themeShade="BF"/>
      <w:spacing w:val="10"/>
    </w:rPr>
  </w:style>
  <w:style w:type="paragraph" w:styleId="Heading8">
    <w:name w:val="heading 8"/>
    <w:basedOn w:val="Normal"/>
    <w:next w:val="Normal"/>
    <w:link w:val="Heading8Char"/>
    <w:uiPriority w:val="9"/>
    <w:semiHidden/>
    <w:unhideWhenUsed/>
    <w:qFormat/>
    <w:rsid w:val="002F2F9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F2F9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F9B"/>
    <w:rPr>
      <w:rFonts w:eastAsiaTheme="majorEastAsia" w:cstheme="majorBidi"/>
      <w:caps/>
      <w:color w:val="004E6C" w:themeColor="accent2" w:themeShade="80"/>
      <w:spacing w:val="20"/>
      <w:sz w:val="28"/>
      <w:szCs w:val="28"/>
    </w:rPr>
  </w:style>
  <w:style w:type="character" w:customStyle="1" w:styleId="Heading2Char">
    <w:name w:val="Heading 2 Char"/>
    <w:basedOn w:val="DefaultParagraphFont"/>
    <w:link w:val="Heading2"/>
    <w:uiPriority w:val="9"/>
    <w:rsid w:val="002F2F9B"/>
    <w:rPr>
      <w:caps/>
      <w:color w:val="004E6C" w:themeColor="accent2" w:themeShade="80"/>
      <w:spacing w:val="15"/>
      <w:sz w:val="24"/>
      <w:szCs w:val="24"/>
    </w:rPr>
  </w:style>
  <w:style w:type="character" w:customStyle="1" w:styleId="Heading3Char">
    <w:name w:val="Heading 3 Char"/>
    <w:basedOn w:val="DefaultParagraphFont"/>
    <w:link w:val="Heading3"/>
    <w:uiPriority w:val="9"/>
    <w:rsid w:val="002F2F9B"/>
    <w:rPr>
      <w:rFonts w:eastAsiaTheme="majorEastAsia" w:cstheme="majorBidi"/>
      <w:caps/>
      <w:color w:val="004D6C" w:themeColor="accent2" w:themeShade="7F"/>
      <w:sz w:val="24"/>
      <w:szCs w:val="24"/>
    </w:rPr>
  </w:style>
  <w:style w:type="paragraph" w:styleId="Title">
    <w:name w:val="Title"/>
    <w:basedOn w:val="Normal"/>
    <w:next w:val="Normal"/>
    <w:link w:val="TitleChar"/>
    <w:uiPriority w:val="10"/>
    <w:qFormat/>
    <w:rsid w:val="002F2F9B"/>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TitleChar">
    <w:name w:val="Title Char"/>
    <w:basedOn w:val="DefaultParagraphFont"/>
    <w:link w:val="Title"/>
    <w:uiPriority w:val="10"/>
    <w:rsid w:val="002F2F9B"/>
    <w:rPr>
      <w:rFonts w:eastAsiaTheme="majorEastAsia" w:cstheme="majorBidi"/>
      <w:caps/>
      <w:color w:val="004E6C" w:themeColor="accent2" w:themeShade="80"/>
      <w:spacing w:val="50"/>
      <w:sz w:val="44"/>
      <w:szCs w:val="44"/>
    </w:rPr>
  </w:style>
  <w:style w:type="paragraph" w:styleId="Subtitle">
    <w:name w:val="Subtitle"/>
    <w:basedOn w:val="Normal"/>
    <w:next w:val="Normal"/>
    <w:link w:val="SubtitleChar"/>
    <w:uiPriority w:val="11"/>
    <w:qFormat/>
    <w:rsid w:val="002F2F9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F2F9B"/>
    <w:rPr>
      <w:rFonts w:eastAsiaTheme="majorEastAsia" w:cstheme="majorBidi"/>
      <w:caps/>
      <w:spacing w:val="20"/>
      <w:sz w:val="18"/>
      <w:szCs w:val="18"/>
    </w:rPr>
  </w:style>
  <w:style w:type="paragraph" w:styleId="Caption">
    <w:name w:val="caption"/>
    <w:basedOn w:val="Normal"/>
    <w:next w:val="Normal"/>
    <w:uiPriority w:val="35"/>
    <w:unhideWhenUsed/>
    <w:qFormat/>
    <w:rsid w:val="002F2F9B"/>
    <w:rPr>
      <w:caps/>
      <w:spacing w:val="10"/>
      <w:sz w:val="18"/>
      <w:szCs w:val="18"/>
    </w:rPr>
  </w:style>
  <w:style w:type="paragraph" w:styleId="NoSpacing">
    <w:name w:val="No Spacing"/>
    <w:basedOn w:val="Normal"/>
    <w:link w:val="NoSpacingChar"/>
    <w:uiPriority w:val="1"/>
    <w:qFormat/>
    <w:rsid w:val="002F2F9B"/>
    <w:pPr>
      <w:spacing w:after="0" w:line="240" w:lineRule="auto"/>
    </w:pPr>
  </w:style>
  <w:style w:type="paragraph" w:styleId="BalloonText">
    <w:name w:val="Balloon Text"/>
    <w:basedOn w:val="Normal"/>
    <w:link w:val="BalloonTextChar"/>
    <w:uiPriority w:val="99"/>
    <w:semiHidden/>
    <w:unhideWhenUsed/>
    <w:rsid w:val="006253F8"/>
    <w:rPr>
      <w:rFonts w:ascii="Tahoma" w:hAnsi="Tahoma" w:cs="Tahoma"/>
      <w:sz w:val="16"/>
      <w:szCs w:val="16"/>
    </w:rPr>
  </w:style>
  <w:style w:type="character" w:customStyle="1" w:styleId="BalloonTextChar">
    <w:name w:val="Balloon Text Char"/>
    <w:basedOn w:val="DefaultParagraphFont"/>
    <w:link w:val="BalloonText"/>
    <w:uiPriority w:val="99"/>
    <w:semiHidden/>
    <w:rsid w:val="006253F8"/>
    <w:rPr>
      <w:rFonts w:ascii="Tahoma" w:hAnsi="Tahoma" w:cs="Tahoma"/>
      <w:color w:val="000000" w:themeColor="text1"/>
      <w:sz w:val="16"/>
      <w:szCs w:val="16"/>
      <w:lang w:eastAsia="ja-JP"/>
    </w:rPr>
  </w:style>
  <w:style w:type="character" w:styleId="BookTitle">
    <w:name w:val="Book Title"/>
    <w:uiPriority w:val="33"/>
    <w:qFormat/>
    <w:rsid w:val="002F2F9B"/>
    <w:rPr>
      <w:caps/>
      <w:color w:val="004D6C" w:themeColor="accent2" w:themeShade="7F"/>
      <w:spacing w:val="5"/>
      <w:u w:color="004D6C" w:themeColor="accent2" w:themeShade="7F"/>
    </w:rPr>
  </w:style>
  <w:style w:type="character" w:styleId="Emphasis">
    <w:name w:val="Emphasis"/>
    <w:uiPriority w:val="20"/>
    <w:qFormat/>
    <w:rsid w:val="002F2F9B"/>
    <w:rPr>
      <w:caps/>
      <w:spacing w:val="5"/>
      <w:sz w:val="20"/>
      <w:szCs w:val="20"/>
    </w:rPr>
  </w:style>
  <w:style w:type="paragraph" w:styleId="Footer">
    <w:name w:val="footer"/>
    <w:basedOn w:val="Normal"/>
    <w:link w:val="FooterChar"/>
    <w:uiPriority w:val="99"/>
    <w:unhideWhenUsed/>
    <w:rsid w:val="006253F8"/>
    <w:pPr>
      <w:tabs>
        <w:tab w:val="center" w:pos="4320"/>
        <w:tab w:val="right" w:pos="8640"/>
      </w:tabs>
    </w:pPr>
  </w:style>
  <w:style w:type="character" w:customStyle="1" w:styleId="FooterChar">
    <w:name w:val="Footer Char"/>
    <w:basedOn w:val="DefaultParagraphFont"/>
    <w:link w:val="Footer"/>
    <w:uiPriority w:val="99"/>
    <w:rsid w:val="006253F8"/>
    <w:rPr>
      <w:rFonts w:cs="Times New Roman"/>
      <w:color w:val="000000" w:themeColor="text1"/>
      <w:sz w:val="20"/>
      <w:szCs w:val="20"/>
      <w:lang w:eastAsia="ja-JP"/>
    </w:rPr>
  </w:style>
  <w:style w:type="paragraph" w:styleId="Header">
    <w:name w:val="header"/>
    <w:basedOn w:val="Normal"/>
    <w:link w:val="HeaderChar"/>
    <w:uiPriority w:val="99"/>
    <w:unhideWhenUsed/>
    <w:rsid w:val="006253F8"/>
    <w:pPr>
      <w:tabs>
        <w:tab w:val="center" w:pos="4320"/>
        <w:tab w:val="right" w:pos="8640"/>
      </w:tabs>
    </w:pPr>
  </w:style>
  <w:style w:type="character" w:customStyle="1" w:styleId="HeaderChar">
    <w:name w:val="Header Char"/>
    <w:basedOn w:val="DefaultParagraphFont"/>
    <w:link w:val="Header"/>
    <w:uiPriority w:val="99"/>
    <w:rsid w:val="006253F8"/>
    <w:rPr>
      <w:rFonts w:cs="Times New Roman"/>
      <w:color w:val="000000" w:themeColor="text1"/>
      <w:sz w:val="20"/>
      <w:szCs w:val="20"/>
      <w:lang w:eastAsia="ja-JP"/>
    </w:rPr>
  </w:style>
  <w:style w:type="character" w:customStyle="1" w:styleId="Heading4Char">
    <w:name w:val="Heading 4 Char"/>
    <w:basedOn w:val="DefaultParagraphFont"/>
    <w:link w:val="Heading4"/>
    <w:uiPriority w:val="9"/>
    <w:semiHidden/>
    <w:rsid w:val="002F2F9B"/>
    <w:rPr>
      <w:rFonts w:eastAsiaTheme="majorEastAsia" w:cstheme="majorBidi"/>
      <w:caps/>
      <w:color w:val="004D6C" w:themeColor="accent2" w:themeShade="7F"/>
      <w:spacing w:val="10"/>
    </w:rPr>
  </w:style>
  <w:style w:type="character" w:customStyle="1" w:styleId="Heading5Char">
    <w:name w:val="Heading 5 Char"/>
    <w:basedOn w:val="DefaultParagraphFont"/>
    <w:link w:val="Heading5"/>
    <w:uiPriority w:val="9"/>
    <w:semiHidden/>
    <w:rsid w:val="002F2F9B"/>
    <w:rPr>
      <w:rFonts w:eastAsiaTheme="majorEastAsia" w:cstheme="majorBidi"/>
      <w:caps/>
      <w:color w:val="004D6C" w:themeColor="accent2" w:themeShade="7F"/>
      <w:spacing w:val="10"/>
    </w:rPr>
  </w:style>
  <w:style w:type="character" w:customStyle="1" w:styleId="Heading6Char">
    <w:name w:val="Heading 6 Char"/>
    <w:basedOn w:val="DefaultParagraphFont"/>
    <w:link w:val="Heading6"/>
    <w:uiPriority w:val="9"/>
    <w:semiHidden/>
    <w:rsid w:val="002F2F9B"/>
    <w:rPr>
      <w:rFonts w:eastAsiaTheme="majorEastAsia" w:cstheme="majorBidi"/>
      <w:caps/>
      <w:color w:val="0075A2" w:themeColor="accent2" w:themeShade="BF"/>
      <w:spacing w:val="10"/>
    </w:rPr>
  </w:style>
  <w:style w:type="character" w:customStyle="1" w:styleId="Heading7Char">
    <w:name w:val="Heading 7 Char"/>
    <w:basedOn w:val="DefaultParagraphFont"/>
    <w:link w:val="Heading7"/>
    <w:uiPriority w:val="9"/>
    <w:semiHidden/>
    <w:rsid w:val="002F2F9B"/>
    <w:rPr>
      <w:rFonts w:eastAsiaTheme="majorEastAsia" w:cstheme="majorBidi"/>
      <w:i/>
      <w:iCs/>
      <w:caps/>
      <w:color w:val="0075A2" w:themeColor="accent2" w:themeShade="BF"/>
      <w:spacing w:val="10"/>
    </w:rPr>
  </w:style>
  <w:style w:type="character" w:customStyle="1" w:styleId="Heading8Char">
    <w:name w:val="Heading 8 Char"/>
    <w:basedOn w:val="DefaultParagraphFont"/>
    <w:link w:val="Heading8"/>
    <w:uiPriority w:val="9"/>
    <w:semiHidden/>
    <w:rsid w:val="002F2F9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F2F9B"/>
    <w:rPr>
      <w:rFonts w:eastAsiaTheme="majorEastAsia" w:cstheme="majorBidi"/>
      <w:i/>
      <w:iCs/>
      <w:caps/>
      <w:spacing w:val="10"/>
      <w:sz w:val="20"/>
      <w:szCs w:val="20"/>
    </w:rPr>
  </w:style>
  <w:style w:type="character" w:styleId="IntenseEmphasis">
    <w:name w:val="Intense Emphasis"/>
    <w:uiPriority w:val="21"/>
    <w:qFormat/>
    <w:rsid w:val="002F2F9B"/>
    <w:rPr>
      <w:i/>
      <w:iCs/>
      <w:caps/>
      <w:spacing w:val="10"/>
      <w:sz w:val="20"/>
      <w:szCs w:val="20"/>
    </w:rPr>
  </w:style>
  <w:style w:type="paragraph" w:styleId="IntenseQuote">
    <w:name w:val="Intense Quote"/>
    <w:basedOn w:val="Normal"/>
    <w:next w:val="Normal"/>
    <w:link w:val="IntenseQuoteChar"/>
    <w:uiPriority w:val="30"/>
    <w:qFormat/>
    <w:rsid w:val="002F2F9B"/>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2F2F9B"/>
    <w:rPr>
      <w:rFonts w:eastAsiaTheme="majorEastAsia" w:cstheme="majorBidi"/>
      <w:caps/>
      <w:color w:val="004D6C" w:themeColor="accent2" w:themeShade="7F"/>
      <w:spacing w:val="5"/>
      <w:sz w:val="20"/>
      <w:szCs w:val="20"/>
    </w:rPr>
  </w:style>
  <w:style w:type="character" w:styleId="IntenseReference">
    <w:name w:val="Intense Reference"/>
    <w:uiPriority w:val="32"/>
    <w:qFormat/>
    <w:rsid w:val="002F2F9B"/>
    <w:rPr>
      <w:rFonts w:asciiTheme="minorHAnsi" w:eastAsiaTheme="minorEastAsia" w:hAnsiTheme="minorHAnsi" w:cstheme="minorBidi"/>
      <w:b/>
      <w:bCs/>
      <w:i/>
      <w:iCs/>
      <w:color w:val="004D6C" w:themeColor="accent2" w:themeShade="7F"/>
    </w:rPr>
  </w:style>
  <w:style w:type="paragraph" w:styleId="ListBullet">
    <w:name w:val="List Bullet"/>
    <w:basedOn w:val="Normal"/>
    <w:uiPriority w:val="36"/>
    <w:unhideWhenUsed/>
    <w:rsid w:val="006253F8"/>
    <w:pPr>
      <w:numPr>
        <w:numId w:val="11"/>
      </w:numPr>
      <w:spacing w:after="120"/>
      <w:contextualSpacing/>
    </w:pPr>
  </w:style>
  <w:style w:type="paragraph" w:styleId="ListBullet2">
    <w:name w:val="List Bullet 2"/>
    <w:basedOn w:val="Normal"/>
    <w:uiPriority w:val="36"/>
    <w:unhideWhenUsed/>
    <w:rsid w:val="006253F8"/>
    <w:pPr>
      <w:numPr>
        <w:numId w:val="12"/>
      </w:numPr>
      <w:spacing w:after="120"/>
      <w:contextualSpacing/>
    </w:pPr>
  </w:style>
  <w:style w:type="paragraph" w:styleId="ListBullet3">
    <w:name w:val="List Bullet 3"/>
    <w:basedOn w:val="Normal"/>
    <w:uiPriority w:val="36"/>
    <w:unhideWhenUsed/>
    <w:rsid w:val="006253F8"/>
    <w:pPr>
      <w:numPr>
        <w:numId w:val="13"/>
      </w:numPr>
      <w:spacing w:after="120"/>
      <w:contextualSpacing/>
    </w:pPr>
  </w:style>
  <w:style w:type="paragraph" w:styleId="ListBullet4">
    <w:name w:val="List Bullet 4"/>
    <w:basedOn w:val="Normal"/>
    <w:uiPriority w:val="36"/>
    <w:unhideWhenUsed/>
    <w:rsid w:val="006253F8"/>
    <w:pPr>
      <w:numPr>
        <w:numId w:val="14"/>
      </w:numPr>
      <w:spacing w:after="120"/>
      <w:contextualSpacing/>
    </w:pPr>
  </w:style>
  <w:style w:type="paragraph" w:styleId="ListBullet5">
    <w:name w:val="List Bullet 5"/>
    <w:basedOn w:val="Normal"/>
    <w:uiPriority w:val="36"/>
    <w:unhideWhenUsed/>
    <w:rsid w:val="006253F8"/>
    <w:pPr>
      <w:numPr>
        <w:numId w:val="15"/>
      </w:numPr>
      <w:spacing w:after="120"/>
      <w:contextualSpacing/>
    </w:pPr>
  </w:style>
  <w:style w:type="character" w:styleId="PlaceholderText">
    <w:name w:val="Placeholder Text"/>
    <w:basedOn w:val="DefaultParagraphFont"/>
    <w:uiPriority w:val="99"/>
    <w:semiHidden/>
    <w:rsid w:val="006253F8"/>
    <w:rPr>
      <w:color w:val="808080"/>
    </w:rPr>
  </w:style>
  <w:style w:type="paragraph" w:styleId="Quote">
    <w:name w:val="Quote"/>
    <w:basedOn w:val="Normal"/>
    <w:next w:val="Normal"/>
    <w:link w:val="QuoteChar"/>
    <w:uiPriority w:val="29"/>
    <w:qFormat/>
    <w:rsid w:val="002F2F9B"/>
    <w:rPr>
      <w:i/>
      <w:iCs/>
    </w:rPr>
  </w:style>
  <w:style w:type="character" w:customStyle="1" w:styleId="QuoteChar">
    <w:name w:val="Quote Char"/>
    <w:basedOn w:val="DefaultParagraphFont"/>
    <w:link w:val="Quote"/>
    <w:uiPriority w:val="29"/>
    <w:rsid w:val="002F2F9B"/>
    <w:rPr>
      <w:rFonts w:eastAsiaTheme="majorEastAsia" w:cstheme="majorBidi"/>
      <w:i/>
      <w:iCs/>
    </w:rPr>
  </w:style>
  <w:style w:type="character" w:styleId="Strong">
    <w:name w:val="Strong"/>
    <w:uiPriority w:val="22"/>
    <w:qFormat/>
    <w:rsid w:val="002F2F9B"/>
    <w:rPr>
      <w:b/>
      <w:bCs/>
      <w:color w:val="0075A2" w:themeColor="accent2" w:themeShade="BF"/>
      <w:spacing w:val="5"/>
    </w:rPr>
  </w:style>
  <w:style w:type="character" w:styleId="SubtleEmphasis">
    <w:name w:val="Subtle Emphasis"/>
    <w:uiPriority w:val="19"/>
    <w:qFormat/>
    <w:rsid w:val="002F2F9B"/>
    <w:rPr>
      <w:i/>
      <w:iCs/>
    </w:rPr>
  </w:style>
  <w:style w:type="character" w:styleId="SubtleReference">
    <w:name w:val="Subtle Reference"/>
    <w:basedOn w:val="DefaultParagraphFont"/>
    <w:uiPriority w:val="31"/>
    <w:qFormat/>
    <w:rsid w:val="002F2F9B"/>
    <w:rPr>
      <w:rFonts w:asciiTheme="minorHAnsi" w:eastAsiaTheme="minorEastAsia" w:hAnsiTheme="minorHAnsi" w:cstheme="minorBidi"/>
      <w:i/>
      <w:iCs/>
      <w:color w:val="004D6C" w:themeColor="accent2" w:themeShade="7F"/>
    </w:rPr>
  </w:style>
  <w:style w:type="table" w:styleId="TableGrid">
    <w:name w:val="Table Grid"/>
    <w:basedOn w:val="TableNormal"/>
    <w:uiPriority w:val="1"/>
    <w:rsid w:val="006253F8"/>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semiHidden/>
    <w:unhideWhenUsed/>
    <w:rsid w:val="006253F8"/>
    <w:pPr>
      <w:tabs>
        <w:tab w:val="right" w:leader="dot" w:pos="8630"/>
      </w:tabs>
      <w:spacing w:after="40" w:line="240" w:lineRule="auto"/>
    </w:pPr>
    <w:rPr>
      <w:smallCaps/>
      <w:noProof/>
      <w:color w:val="009DD9" w:themeColor="accent2"/>
    </w:rPr>
  </w:style>
  <w:style w:type="paragraph" w:styleId="TOC2">
    <w:name w:val="toc 2"/>
    <w:basedOn w:val="Normal"/>
    <w:next w:val="Normal"/>
    <w:autoRedefine/>
    <w:uiPriority w:val="99"/>
    <w:semiHidden/>
    <w:unhideWhenUsed/>
    <w:rsid w:val="006253F8"/>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6253F8"/>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6253F8"/>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6253F8"/>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6253F8"/>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6253F8"/>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6253F8"/>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6253F8"/>
    <w:pPr>
      <w:tabs>
        <w:tab w:val="right" w:leader="dot" w:pos="8630"/>
      </w:tabs>
      <w:spacing w:after="40" w:line="240" w:lineRule="auto"/>
      <w:ind w:left="1760"/>
    </w:pPr>
    <w:rPr>
      <w:smallCaps/>
      <w:noProof/>
    </w:rPr>
  </w:style>
  <w:style w:type="paragraph" w:customStyle="1" w:styleId="FooterLeft">
    <w:name w:val="Footer Left"/>
    <w:basedOn w:val="Normal"/>
    <w:next w:val="Normal"/>
    <w:uiPriority w:val="35"/>
    <w:rsid w:val="006253F8"/>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FooterRight">
    <w:name w:val="Footer Right"/>
    <w:basedOn w:val="Footer"/>
    <w:uiPriority w:val="35"/>
    <w:rsid w:val="006253F8"/>
    <w:pPr>
      <w:pBdr>
        <w:top w:val="dashed" w:sz="4" w:space="18" w:color="7F7F7F"/>
      </w:pBdr>
      <w:spacing w:line="240" w:lineRule="auto"/>
      <w:contextualSpacing/>
      <w:jc w:val="right"/>
    </w:pPr>
    <w:rPr>
      <w:color w:val="7F7F7F" w:themeColor="text1" w:themeTint="80"/>
      <w:szCs w:val="18"/>
    </w:rPr>
  </w:style>
  <w:style w:type="paragraph" w:customStyle="1" w:styleId="HeaderFirstPage">
    <w:name w:val="Header First Page"/>
    <w:basedOn w:val="Normal"/>
    <w:next w:val="Normal"/>
    <w:uiPriority w:val="39"/>
    <w:rsid w:val="006253F8"/>
    <w:pPr>
      <w:pBdr>
        <w:bottom w:val="dashed" w:sz="4" w:space="18" w:color="7F7F7F"/>
      </w:pBdr>
      <w:tabs>
        <w:tab w:val="center" w:pos="4320"/>
        <w:tab w:val="right" w:pos="8640"/>
      </w:tabs>
      <w:spacing w:line="396" w:lineRule="auto"/>
    </w:pPr>
    <w:rPr>
      <w:color w:val="7F7F7F" w:themeColor="text1" w:themeTint="80"/>
    </w:rPr>
  </w:style>
  <w:style w:type="paragraph" w:customStyle="1" w:styleId="HeaderLeft">
    <w:name w:val="Header Left"/>
    <w:basedOn w:val="Header"/>
    <w:uiPriority w:val="35"/>
    <w:rsid w:val="006253F8"/>
    <w:pPr>
      <w:pBdr>
        <w:bottom w:val="dashed" w:sz="4" w:space="18" w:color="7F7F7F" w:themeColor="text1" w:themeTint="80"/>
      </w:pBdr>
      <w:spacing w:line="396" w:lineRule="auto"/>
    </w:pPr>
    <w:rPr>
      <w:color w:val="7F7F7F" w:themeColor="text1" w:themeTint="80"/>
    </w:rPr>
  </w:style>
  <w:style w:type="paragraph" w:customStyle="1" w:styleId="HeaderRight">
    <w:name w:val="Header Right"/>
    <w:basedOn w:val="Header"/>
    <w:uiPriority w:val="35"/>
    <w:rsid w:val="006253F8"/>
    <w:pPr>
      <w:pBdr>
        <w:bottom w:val="dashed" w:sz="4" w:space="18" w:color="7F7F7F"/>
      </w:pBdr>
      <w:jc w:val="right"/>
    </w:pPr>
    <w:rPr>
      <w:color w:val="7F7F7F" w:themeColor="text1" w:themeTint="80"/>
    </w:rPr>
  </w:style>
  <w:style w:type="paragraph" w:customStyle="1" w:styleId="RecipientsName">
    <w:name w:val="Recipient's Name"/>
    <w:basedOn w:val="Normal"/>
    <w:uiPriority w:val="14"/>
    <w:rsid w:val="006253F8"/>
    <w:pPr>
      <w:spacing w:after="0" w:line="240" w:lineRule="auto"/>
      <w:jc w:val="right"/>
    </w:pPr>
    <w:rPr>
      <w:noProof/>
      <w:color w:val="0B5294" w:themeColor="accent1" w:themeShade="BF"/>
      <w:sz w:val="36"/>
      <w:szCs w:val="36"/>
    </w:rPr>
  </w:style>
  <w:style w:type="paragraph" w:customStyle="1" w:styleId="SendersAddress">
    <w:name w:val="Sender's Address"/>
    <w:basedOn w:val="Normal"/>
    <w:uiPriority w:val="14"/>
    <w:rsid w:val="006253F8"/>
    <w:pPr>
      <w:spacing w:before="200" w:after="0"/>
      <w:contextualSpacing/>
      <w:jc w:val="right"/>
    </w:pPr>
    <w:rPr>
      <w:color w:val="009DD9" w:themeColor="accent2"/>
      <w:sz w:val="18"/>
      <w:szCs w:val="18"/>
    </w:rPr>
  </w:style>
  <w:style w:type="character" w:styleId="Hyperlink">
    <w:name w:val="Hyperlink"/>
    <w:basedOn w:val="DefaultParagraphFont"/>
    <w:uiPriority w:val="99"/>
    <w:unhideWhenUsed/>
    <w:rsid w:val="001E471D"/>
    <w:rPr>
      <w:color w:val="E2D700" w:themeColor="hyperlink"/>
      <w:u w:val="single"/>
    </w:rPr>
  </w:style>
  <w:style w:type="paragraph" w:styleId="ListParagraph">
    <w:name w:val="List Paragraph"/>
    <w:basedOn w:val="Normal"/>
    <w:uiPriority w:val="34"/>
    <w:qFormat/>
    <w:rsid w:val="002F2F9B"/>
    <w:pPr>
      <w:ind w:left="720"/>
      <w:contextualSpacing/>
    </w:pPr>
  </w:style>
  <w:style w:type="character" w:customStyle="1" w:styleId="errordisplay">
    <w:name w:val="errordisplay"/>
    <w:basedOn w:val="DefaultParagraphFont"/>
    <w:rsid w:val="00421E59"/>
  </w:style>
  <w:style w:type="paragraph" w:styleId="Revision">
    <w:name w:val="Revision"/>
    <w:hidden/>
    <w:uiPriority w:val="99"/>
    <w:semiHidden/>
    <w:rsid w:val="00421E59"/>
    <w:pPr>
      <w:spacing w:after="0" w:line="240" w:lineRule="auto"/>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2F2F9B"/>
  </w:style>
  <w:style w:type="paragraph" w:styleId="TOCHeading">
    <w:name w:val="TOC Heading"/>
    <w:basedOn w:val="Heading1"/>
    <w:next w:val="Normal"/>
    <w:uiPriority w:val="39"/>
    <w:semiHidden/>
    <w:unhideWhenUsed/>
    <w:qFormat/>
    <w:rsid w:val="002F2F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7120">
      <w:bodyDiv w:val="1"/>
      <w:marLeft w:val="0"/>
      <w:marRight w:val="0"/>
      <w:marTop w:val="0"/>
      <w:marBottom w:val="0"/>
      <w:divBdr>
        <w:top w:val="none" w:sz="0" w:space="0" w:color="auto"/>
        <w:left w:val="none" w:sz="0" w:space="0" w:color="auto"/>
        <w:bottom w:val="none" w:sz="0" w:space="0" w:color="auto"/>
        <w:right w:val="none" w:sz="0" w:space="0" w:color="auto"/>
      </w:divBdr>
    </w:div>
    <w:div w:id="272127211">
      <w:bodyDiv w:val="1"/>
      <w:marLeft w:val="0"/>
      <w:marRight w:val="0"/>
      <w:marTop w:val="0"/>
      <w:marBottom w:val="0"/>
      <w:divBdr>
        <w:top w:val="none" w:sz="0" w:space="0" w:color="auto"/>
        <w:left w:val="none" w:sz="0" w:space="0" w:color="auto"/>
        <w:bottom w:val="none" w:sz="0" w:space="0" w:color="auto"/>
        <w:right w:val="none" w:sz="0" w:space="0" w:color="auto"/>
      </w:divBdr>
    </w:div>
    <w:div w:id="282158413">
      <w:bodyDiv w:val="1"/>
      <w:marLeft w:val="0"/>
      <w:marRight w:val="0"/>
      <w:marTop w:val="0"/>
      <w:marBottom w:val="0"/>
      <w:divBdr>
        <w:top w:val="none" w:sz="0" w:space="0" w:color="auto"/>
        <w:left w:val="none" w:sz="0" w:space="0" w:color="auto"/>
        <w:bottom w:val="none" w:sz="0" w:space="0" w:color="auto"/>
        <w:right w:val="none" w:sz="0" w:space="0" w:color="auto"/>
      </w:divBdr>
    </w:div>
    <w:div w:id="296686997">
      <w:bodyDiv w:val="1"/>
      <w:marLeft w:val="0"/>
      <w:marRight w:val="0"/>
      <w:marTop w:val="0"/>
      <w:marBottom w:val="0"/>
      <w:divBdr>
        <w:top w:val="none" w:sz="0" w:space="0" w:color="auto"/>
        <w:left w:val="none" w:sz="0" w:space="0" w:color="auto"/>
        <w:bottom w:val="none" w:sz="0" w:space="0" w:color="auto"/>
        <w:right w:val="none" w:sz="0" w:space="0" w:color="auto"/>
      </w:divBdr>
    </w:div>
    <w:div w:id="462114063">
      <w:bodyDiv w:val="1"/>
      <w:marLeft w:val="0"/>
      <w:marRight w:val="0"/>
      <w:marTop w:val="0"/>
      <w:marBottom w:val="0"/>
      <w:divBdr>
        <w:top w:val="none" w:sz="0" w:space="0" w:color="auto"/>
        <w:left w:val="none" w:sz="0" w:space="0" w:color="auto"/>
        <w:bottom w:val="none" w:sz="0" w:space="0" w:color="auto"/>
        <w:right w:val="none" w:sz="0" w:space="0" w:color="auto"/>
      </w:divBdr>
      <w:divsChild>
        <w:div w:id="1275672708">
          <w:marLeft w:val="0"/>
          <w:marRight w:val="0"/>
          <w:marTop w:val="0"/>
          <w:marBottom w:val="0"/>
          <w:divBdr>
            <w:top w:val="none" w:sz="0" w:space="0" w:color="auto"/>
            <w:left w:val="none" w:sz="0" w:space="0" w:color="auto"/>
            <w:bottom w:val="none" w:sz="0" w:space="0" w:color="auto"/>
            <w:right w:val="none" w:sz="0" w:space="0" w:color="auto"/>
          </w:divBdr>
        </w:div>
        <w:div w:id="1139490879">
          <w:marLeft w:val="0"/>
          <w:marRight w:val="0"/>
          <w:marTop w:val="0"/>
          <w:marBottom w:val="0"/>
          <w:divBdr>
            <w:top w:val="none" w:sz="0" w:space="0" w:color="auto"/>
            <w:left w:val="none" w:sz="0" w:space="0" w:color="auto"/>
            <w:bottom w:val="none" w:sz="0" w:space="0" w:color="auto"/>
            <w:right w:val="none" w:sz="0" w:space="0" w:color="auto"/>
          </w:divBdr>
        </w:div>
        <w:div w:id="1186872033">
          <w:marLeft w:val="0"/>
          <w:marRight w:val="0"/>
          <w:marTop w:val="0"/>
          <w:marBottom w:val="0"/>
          <w:divBdr>
            <w:top w:val="none" w:sz="0" w:space="0" w:color="auto"/>
            <w:left w:val="none" w:sz="0" w:space="0" w:color="auto"/>
            <w:bottom w:val="none" w:sz="0" w:space="0" w:color="auto"/>
            <w:right w:val="none" w:sz="0" w:space="0" w:color="auto"/>
          </w:divBdr>
        </w:div>
        <w:div w:id="1936084450">
          <w:marLeft w:val="0"/>
          <w:marRight w:val="0"/>
          <w:marTop w:val="0"/>
          <w:marBottom w:val="0"/>
          <w:divBdr>
            <w:top w:val="none" w:sz="0" w:space="0" w:color="auto"/>
            <w:left w:val="none" w:sz="0" w:space="0" w:color="auto"/>
            <w:bottom w:val="none" w:sz="0" w:space="0" w:color="auto"/>
            <w:right w:val="none" w:sz="0" w:space="0" w:color="auto"/>
          </w:divBdr>
        </w:div>
        <w:div w:id="2124690316">
          <w:marLeft w:val="0"/>
          <w:marRight w:val="0"/>
          <w:marTop w:val="0"/>
          <w:marBottom w:val="0"/>
          <w:divBdr>
            <w:top w:val="none" w:sz="0" w:space="0" w:color="auto"/>
            <w:left w:val="none" w:sz="0" w:space="0" w:color="auto"/>
            <w:bottom w:val="none" w:sz="0" w:space="0" w:color="auto"/>
            <w:right w:val="none" w:sz="0" w:space="0" w:color="auto"/>
          </w:divBdr>
        </w:div>
        <w:div w:id="340283478">
          <w:marLeft w:val="0"/>
          <w:marRight w:val="0"/>
          <w:marTop w:val="0"/>
          <w:marBottom w:val="0"/>
          <w:divBdr>
            <w:top w:val="none" w:sz="0" w:space="0" w:color="auto"/>
            <w:left w:val="none" w:sz="0" w:space="0" w:color="auto"/>
            <w:bottom w:val="none" w:sz="0" w:space="0" w:color="auto"/>
            <w:right w:val="none" w:sz="0" w:space="0" w:color="auto"/>
          </w:divBdr>
        </w:div>
        <w:div w:id="288779166">
          <w:marLeft w:val="0"/>
          <w:marRight w:val="0"/>
          <w:marTop w:val="0"/>
          <w:marBottom w:val="0"/>
          <w:divBdr>
            <w:top w:val="none" w:sz="0" w:space="0" w:color="auto"/>
            <w:left w:val="none" w:sz="0" w:space="0" w:color="auto"/>
            <w:bottom w:val="none" w:sz="0" w:space="0" w:color="auto"/>
            <w:right w:val="none" w:sz="0" w:space="0" w:color="auto"/>
          </w:divBdr>
        </w:div>
        <w:div w:id="666205949">
          <w:marLeft w:val="0"/>
          <w:marRight w:val="0"/>
          <w:marTop w:val="0"/>
          <w:marBottom w:val="0"/>
          <w:divBdr>
            <w:top w:val="none" w:sz="0" w:space="0" w:color="auto"/>
            <w:left w:val="none" w:sz="0" w:space="0" w:color="auto"/>
            <w:bottom w:val="none" w:sz="0" w:space="0" w:color="auto"/>
            <w:right w:val="none" w:sz="0" w:space="0" w:color="auto"/>
          </w:divBdr>
        </w:div>
        <w:div w:id="1620800651">
          <w:marLeft w:val="0"/>
          <w:marRight w:val="0"/>
          <w:marTop w:val="0"/>
          <w:marBottom w:val="0"/>
          <w:divBdr>
            <w:top w:val="none" w:sz="0" w:space="0" w:color="auto"/>
            <w:left w:val="none" w:sz="0" w:space="0" w:color="auto"/>
            <w:bottom w:val="none" w:sz="0" w:space="0" w:color="auto"/>
            <w:right w:val="none" w:sz="0" w:space="0" w:color="auto"/>
          </w:divBdr>
        </w:div>
        <w:div w:id="428158095">
          <w:marLeft w:val="0"/>
          <w:marRight w:val="0"/>
          <w:marTop w:val="0"/>
          <w:marBottom w:val="0"/>
          <w:divBdr>
            <w:top w:val="none" w:sz="0" w:space="0" w:color="auto"/>
            <w:left w:val="none" w:sz="0" w:space="0" w:color="auto"/>
            <w:bottom w:val="none" w:sz="0" w:space="0" w:color="auto"/>
            <w:right w:val="none" w:sz="0" w:space="0" w:color="auto"/>
          </w:divBdr>
        </w:div>
        <w:div w:id="1943758626">
          <w:marLeft w:val="0"/>
          <w:marRight w:val="0"/>
          <w:marTop w:val="0"/>
          <w:marBottom w:val="0"/>
          <w:divBdr>
            <w:top w:val="none" w:sz="0" w:space="0" w:color="auto"/>
            <w:left w:val="none" w:sz="0" w:space="0" w:color="auto"/>
            <w:bottom w:val="none" w:sz="0" w:space="0" w:color="auto"/>
            <w:right w:val="none" w:sz="0" w:space="0" w:color="auto"/>
          </w:divBdr>
        </w:div>
        <w:div w:id="389883392">
          <w:marLeft w:val="0"/>
          <w:marRight w:val="0"/>
          <w:marTop w:val="0"/>
          <w:marBottom w:val="0"/>
          <w:divBdr>
            <w:top w:val="none" w:sz="0" w:space="0" w:color="auto"/>
            <w:left w:val="none" w:sz="0" w:space="0" w:color="auto"/>
            <w:bottom w:val="none" w:sz="0" w:space="0" w:color="auto"/>
            <w:right w:val="none" w:sz="0" w:space="0" w:color="auto"/>
          </w:divBdr>
        </w:div>
        <w:div w:id="1317030615">
          <w:marLeft w:val="0"/>
          <w:marRight w:val="0"/>
          <w:marTop w:val="0"/>
          <w:marBottom w:val="0"/>
          <w:divBdr>
            <w:top w:val="none" w:sz="0" w:space="0" w:color="auto"/>
            <w:left w:val="none" w:sz="0" w:space="0" w:color="auto"/>
            <w:bottom w:val="none" w:sz="0" w:space="0" w:color="auto"/>
            <w:right w:val="none" w:sz="0" w:space="0" w:color="auto"/>
          </w:divBdr>
        </w:div>
        <w:div w:id="734396432">
          <w:marLeft w:val="0"/>
          <w:marRight w:val="0"/>
          <w:marTop w:val="0"/>
          <w:marBottom w:val="0"/>
          <w:divBdr>
            <w:top w:val="none" w:sz="0" w:space="0" w:color="auto"/>
            <w:left w:val="none" w:sz="0" w:space="0" w:color="auto"/>
            <w:bottom w:val="none" w:sz="0" w:space="0" w:color="auto"/>
            <w:right w:val="none" w:sz="0" w:space="0" w:color="auto"/>
          </w:divBdr>
        </w:div>
        <w:div w:id="1859545323">
          <w:marLeft w:val="0"/>
          <w:marRight w:val="0"/>
          <w:marTop w:val="0"/>
          <w:marBottom w:val="0"/>
          <w:divBdr>
            <w:top w:val="none" w:sz="0" w:space="0" w:color="auto"/>
            <w:left w:val="none" w:sz="0" w:space="0" w:color="auto"/>
            <w:bottom w:val="none" w:sz="0" w:space="0" w:color="auto"/>
            <w:right w:val="none" w:sz="0" w:space="0" w:color="auto"/>
          </w:divBdr>
        </w:div>
        <w:div w:id="395856572">
          <w:marLeft w:val="0"/>
          <w:marRight w:val="0"/>
          <w:marTop w:val="0"/>
          <w:marBottom w:val="0"/>
          <w:divBdr>
            <w:top w:val="none" w:sz="0" w:space="0" w:color="auto"/>
            <w:left w:val="none" w:sz="0" w:space="0" w:color="auto"/>
            <w:bottom w:val="none" w:sz="0" w:space="0" w:color="auto"/>
            <w:right w:val="none" w:sz="0" w:space="0" w:color="auto"/>
          </w:divBdr>
        </w:div>
        <w:div w:id="936714568">
          <w:marLeft w:val="0"/>
          <w:marRight w:val="0"/>
          <w:marTop w:val="0"/>
          <w:marBottom w:val="0"/>
          <w:divBdr>
            <w:top w:val="none" w:sz="0" w:space="0" w:color="auto"/>
            <w:left w:val="none" w:sz="0" w:space="0" w:color="auto"/>
            <w:bottom w:val="none" w:sz="0" w:space="0" w:color="auto"/>
            <w:right w:val="none" w:sz="0" w:space="0" w:color="auto"/>
          </w:divBdr>
        </w:div>
        <w:div w:id="1447582994">
          <w:marLeft w:val="0"/>
          <w:marRight w:val="0"/>
          <w:marTop w:val="0"/>
          <w:marBottom w:val="0"/>
          <w:divBdr>
            <w:top w:val="none" w:sz="0" w:space="0" w:color="auto"/>
            <w:left w:val="none" w:sz="0" w:space="0" w:color="auto"/>
            <w:bottom w:val="none" w:sz="0" w:space="0" w:color="auto"/>
            <w:right w:val="none" w:sz="0" w:space="0" w:color="auto"/>
          </w:divBdr>
        </w:div>
        <w:div w:id="844367017">
          <w:marLeft w:val="0"/>
          <w:marRight w:val="0"/>
          <w:marTop w:val="0"/>
          <w:marBottom w:val="0"/>
          <w:divBdr>
            <w:top w:val="none" w:sz="0" w:space="0" w:color="auto"/>
            <w:left w:val="none" w:sz="0" w:space="0" w:color="auto"/>
            <w:bottom w:val="none" w:sz="0" w:space="0" w:color="auto"/>
            <w:right w:val="none" w:sz="0" w:space="0" w:color="auto"/>
          </w:divBdr>
        </w:div>
        <w:div w:id="1311397472">
          <w:marLeft w:val="0"/>
          <w:marRight w:val="0"/>
          <w:marTop w:val="0"/>
          <w:marBottom w:val="0"/>
          <w:divBdr>
            <w:top w:val="none" w:sz="0" w:space="0" w:color="auto"/>
            <w:left w:val="none" w:sz="0" w:space="0" w:color="auto"/>
            <w:bottom w:val="none" w:sz="0" w:space="0" w:color="auto"/>
            <w:right w:val="none" w:sz="0" w:space="0" w:color="auto"/>
          </w:divBdr>
        </w:div>
        <w:div w:id="1364288366">
          <w:marLeft w:val="0"/>
          <w:marRight w:val="0"/>
          <w:marTop w:val="0"/>
          <w:marBottom w:val="0"/>
          <w:divBdr>
            <w:top w:val="none" w:sz="0" w:space="0" w:color="auto"/>
            <w:left w:val="none" w:sz="0" w:space="0" w:color="auto"/>
            <w:bottom w:val="none" w:sz="0" w:space="0" w:color="auto"/>
            <w:right w:val="none" w:sz="0" w:space="0" w:color="auto"/>
          </w:divBdr>
        </w:div>
        <w:div w:id="264116832">
          <w:marLeft w:val="0"/>
          <w:marRight w:val="0"/>
          <w:marTop w:val="0"/>
          <w:marBottom w:val="0"/>
          <w:divBdr>
            <w:top w:val="none" w:sz="0" w:space="0" w:color="auto"/>
            <w:left w:val="none" w:sz="0" w:space="0" w:color="auto"/>
            <w:bottom w:val="none" w:sz="0" w:space="0" w:color="auto"/>
            <w:right w:val="none" w:sz="0" w:space="0" w:color="auto"/>
          </w:divBdr>
        </w:div>
        <w:div w:id="1477842283">
          <w:marLeft w:val="0"/>
          <w:marRight w:val="0"/>
          <w:marTop w:val="0"/>
          <w:marBottom w:val="0"/>
          <w:divBdr>
            <w:top w:val="none" w:sz="0" w:space="0" w:color="auto"/>
            <w:left w:val="none" w:sz="0" w:space="0" w:color="auto"/>
            <w:bottom w:val="none" w:sz="0" w:space="0" w:color="auto"/>
            <w:right w:val="none" w:sz="0" w:space="0" w:color="auto"/>
          </w:divBdr>
        </w:div>
        <w:div w:id="1102215418">
          <w:marLeft w:val="0"/>
          <w:marRight w:val="0"/>
          <w:marTop w:val="0"/>
          <w:marBottom w:val="0"/>
          <w:divBdr>
            <w:top w:val="none" w:sz="0" w:space="0" w:color="auto"/>
            <w:left w:val="none" w:sz="0" w:space="0" w:color="auto"/>
            <w:bottom w:val="none" w:sz="0" w:space="0" w:color="auto"/>
            <w:right w:val="none" w:sz="0" w:space="0" w:color="auto"/>
          </w:divBdr>
        </w:div>
        <w:div w:id="781847754">
          <w:marLeft w:val="0"/>
          <w:marRight w:val="0"/>
          <w:marTop w:val="0"/>
          <w:marBottom w:val="0"/>
          <w:divBdr>
            <w:top w:val="none" w:sz="0" w:space="0" w:color="auto"/>
            <w:left w:val="none" w:sz="0" w:space="0" w:color="auto"/>
            <w:bottom w:val="none" w:sz="0" w:space="0" w:color="auto"/>
            <w:right w:val="none" w:sz="0" w:space="0" w:color="auto"/>
          </w:divBdr>
        </w:div>
      </w:divsChild>
    </w:div>
    <w:div w:id="605961626">
      <w:bodyDiv w:val="1"/>
      <w:marLeft w:val="0"/>
      <w:marRight w:val="0"/>
      <w:marTop w:val="0"/>
      <w:marBottom w:val="0"/>
      <w:divBdr>
        <w:top w:val="none" w:sz="0" w:space="0" w:color="auto"/>
        <w:left w:val="none" w:sz="0" w:space="0" w:color="auto"/>
        <w:bottom w:val="none" w:sz="0" w:space="0" w:color="auto"/>
        <w:right w:val="none" w:sz="0" w:space="0" w:color="auto"/>
      </w:divBdr>
    </w:div>
    <w:div w:id="727996856">
      <w:bodyDiv w:val="1"/>
      <w:marLeft w:val="0"/>
      <w:marRight w:val="0"/>
      <w:marTop w:val="0"/>
      <w:marBottom w:val="0"/>
      <w:divBdr>
        <w:top w:val="none" w:sz="0" w:space="0" w:color="auto"/>
        <w:left w:val="none" w:sz="0" w:space="0" w:color="auto"/>
        <w:bottom w:val="none" w:sz="0" w:space="0" w:color="auto"/>
        <w:right w:val="none" w:sz="0" w:space="0" w:color="auto"/>
      </w:divBdr>
      <w:divsChild>
        <w:div w:id="1998266231">
          <w:marLeft w:val="0"/>
          <w:marRight w:val="0"/>
          <w:marTop w:val="100"/>
          <w:marBottom w:val="100"/>
          <w:divBdr>
            <w:top w:val="none" w:sz="0" w:space="0" w:color="auto"/>
            <w:left w:val="none" w:sz="0" w:space="0" w:color="auto"/>
            <w:bottom w:val="none" w:sz="0" w:space="0" w:color="auto"/>
            <w:right w:val="none" w:sz="0" w:space="0" w:color="auto"/>
          </w:divBdr>
          <w:divsChild>
            <w:div w:id="1628510556">
              <w:marLeft w:val="0"/>
              <w:marRight w:val="0"/>
              <w:marTop w:val="0"/>
              <w:marBottom w:val="0"/>
              <w:divBdr>
                <w:top w:val="none" w:sz="0" w:space="0" w:color="auto"/>
                <w:left w:val="none" w:sz="0" w:space="0" w:color="auto"/>
                <w:bottom w:val="none" w:sz="0" w:space="0" w:color="auto"/>
                <w:right w:val="none" w:sz="0" w:space="0" w:color="auto"/>
              </w:divBdr>
              <w:divsChild>
                <w:div w:id="894506885">
                  <w:marLeft w:val="0"/>
                  <w:marRight w:val="0"/>
                  <w:marTop w:val="100"/>
                  <w:marBottom w:val="100"/>
                  <w:divBdr>
                    <w:top w:val="none" w:sz="0" w:space="0" w:color="auto"/>
                    <w:left w:val="none" w:sz="0" w:space="0" w:color="auto"/>
                    <w:bottom w:val="none" w:sz="0" w:space="0" w:color="auto"/>
                    <w:right w:val="none" w:sz="0" w:space="0" w:color="auto"/>
                  </w:divBdr>
                  <w:divsChild>
                    <w:div w:id="1442645744">
                      <w:marLeft w:val="0"/>
                      <w:marRight w:val="0"/>
                      <w:marTop w:val="100"/>
                      <w:marBottom w:val="100"/>
                      <w:divBdr>
                        <w:top w:val="none" w:sz="0" w:space="0" w:color="auto"/>
                        <w:left w:val="none" w:sz="0" w:space="0" w:color="auto"/>
                        <w:bottom w:val="single" w:sz="6" w:space="0" w:color="DDDDDD"/>
                        <w:right w:val="none" w:sz="0" w:space="0" w:color="auto"/>
                      </w:divBdr>
                    </w:div>
                  </w:divsChild>
                </w:div>
              </w:divsChild>
            </w:div>
          </w:divsChild>
        </w:div>
      </w:divsChild>
    </w:div>
    <w:div w:id="18433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ittsburghp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spolitics.about.com/od/presidenc1/tp/Requirements-to-be-President-of-the-United-States.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govinfo.about.com/od/uscongress/a/aboutsenate.ht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usgovinfo.about.com/od/uscongress/a/abouthouse.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rigi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C722FD065A420A8E1481391E8C345F"/>
        <w:category>
          <w:name w:val="General"/>
          <w:gallery w:val="placeholder"/>
        </w:category>
        <w:types>
          <w:type w:val="bbPlcHdr"/>
        </w:types>
        <w:behaviors>
          <w:behavior w:val="content"/>
        </w:behaviors>
        <w:guid w:val="{9C58C463-347D-4011-92DE-D0B2D0D4DE21}"/>
      </w:docPartPr>
      <w:docPartBody>
        <w:p w:rsidR="001922EC" w:rsidRDefault="001922EC">
          <w:pPr>
            <w:pStyle w:val="DEC722FD065A420A8E1481391E8C345F"/>
          </w:pPr>
          <w:r>
            <w:t>[Type the document title]</w:t>
          </w:r>
        </w:p>
      </w:docPartBody>
    </w:docPart>
    <w:docPart>
      <w:docPartPr>
        <w:name w:val="10EAC8C499794513A32007C48C67E91F"/>
        <w:category>
          <w:name w:val="General"/>
          <w:gallery w:val="placeholder"/>
        </w:category>
        <w:types>
          <w:type w:val="bbPlcHdr"/>
        </w:types>
        <w:behaviors>
          <w:behavior w:val="content"/>
        </w:behaviors>
        <w:guid w:val="{E3CBDC7F-C448-4E9B-8DFA-0A89D5A30E83}"/>
      </w:docPartPr>
      <w:docPartBody>
        <w:p w:rsidR="001922EC" w:rsidRDefault="001922EC">
          <w:pPr>
            <w:pStyle w:val="10EAC8C499794513A32007C48C67E91F"/>
          </w:pPr>
          <w:r>
            <w:t>[Type the document title]</w:t>
          </w:r>
        </w:p>
      </w:docPartBody>
    </w:docPart>
    <w:docPart>
      <w:docPartPr>
        <w:name w:val="E1AE6F37B18448B7B1A778EDC9D8C125"/>
        <w:category>
          <w:name w:val="General"/>
          <w:gallery w:val="placeholder"/>
        </w:category>
        <w:types>
          <w:type w:val="bbPlcHdr"/>
        </w:types>
        <w:behaviors>
          <w:behavior w:val="content"/>
        </w:behaviors>
        <w:guid w:val="{25CB4183-275F-474E-862F-59F838EEDCCD}"/>
      </w:docPartPr>
      <w:docPartBody>
        <w:p w:rsidR="00763CA8" w:rsidRDefault="00763CA8" w:rsidP="00763CA8">
          <w:pPr>
            <w:pStyle w:val="E1AE6F37B18448B7B1A778EDC9D8C125"/>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922EC"/>
    <w:rsid w:val="0006420D"/>
    <w:rsid w:val="001922EC"/>
    <w:rsid w:val="00194531"/>
    <w:rsid w:val="00245747"/>
    <w:rsid w:val="003776CC"/>
    <w:rsid w:val="004F0214"/>
    <w:rsid w:val="0051429E"/>
    <w:rsid w:val="00561980"/>
    <w:rsid w:val="00633349"/>
    <w:rsid w:val="006375E2"/>
    <w:rsid w:val="00693B4C"/>
    <w:rsid w:val="0069449C"/>
    <w:rsid w:val="006B1FA8"/>
    <w:rsid w:val="0071026B"/>
    <w:rsid w:val="00763CA8"/>
    <w:rsid w:val="007852CE"/>
    <w:rsid w:val="00947ACB"/>
    <w:rsid w:val="00973D46"/>
    <w:rsid w:val="00AA612D"/>
    <w:rsid w:val="00AE7D38"/>
    <w:rsid w:val="00C23D85"/>
    <w:rsid w:val="00C44600"/>
    <w:rsid w:val="00E90807"/>
    <w:rsid w:val="00EB1C27"/>
    <w:rsid w:val="00FD6055"/>
    <w:rsid w:val="00FE4F16"/>
    <w:rsid w:val="00FE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22EC"/>
  </w:style>
  <w:style w:type="paragraph" w:styleId="Heading1">
    <w:name w:val="heading 1"/>
    <w:basedOn w:val="Normal"/>
    <w:next w:val="Normal"/>
    <w:link w:val="Heading1Char"/>
    <w:uiPriority w:val="9"/>
    <w:qFormat/>
    <w:rsid w:val="001922EC"/>
    <w:pPr>
      <w:pBdr>
        <w:top w:val="single" w:sz="6" w:space="1" w:color="ED7D31" w:themeColor="accent2"/>
        <w:left w:val="single" w:sz="6" w:space="1" w:color="ED7D31" w:themeColor="accent2"/>
        <w:bottom w:val="single" w:sz="6" w:space="1" w:color="ED7D31" w:themeColor="accent2"/>
        <w:right w:val="single" w:sz="6" w:space="1" w:color="ED7D31" w:themeColor="accent2"/>
      </w:pBdr>
      <w:shd w:val="clear" w:color="auto" w:fill="ED7D31" w:themeFill="accent2"/>
      <w:spacing w:before="300" w:after="40"/>
      <w:outlineLvl w:val="0"/>
    </w:pPr>
    <w:rPr>
      <w:rFonts w:asciiTheme="majorHAnsi" w:eastAsiaTheme="minorHAnsi" w:hAnsiTheme="majorHAnsi" w:cs="Times New Roman"/>
      <w:color w:val="FFFFFF" w:themeColor="background1"/>
      <w:spacing w:val="5"/>
      <w:sz w:val="20"/>
      <w:szCs w:val="32"/>
      <w:shd w:val="clear" w:color="auto" w:fill="ED7D31" w:themeFill="accent2"/>
      <w:lang w:eastAsia="ja-JP"/>
    </w:rPr>
  </w:style>
  <w:style w:type="paragraph" w:styleId="Heading2">
    <w:name w:val="heading 2"/>
    <w:basedOn w:val="Normal"/>
    <w:next w:val="Normal"/>
    <w:link w:val="Heading2Char"/>
    <w:uiPriority w:val="9"/>
    <w:qFormat/>
    <w:rsid w:val="001922EC"/>
    <w:pPr>
      <w:pBdr>
        <w:top w:val="single" w:sz="6" w:space="1" w:color="ED7D31" w:themeColor="accent2"/>
        <w:left w:val="single" w:sz="48" w:space="1" w:color="ED7D31" w:themeColor="accent2"/>
        <w:bottom w:val="single" w:sz="6" w:space="1" w:color="ED7D31" w:themeColor="accent2"/>
        <w:right w:val="single" w:sz="6" w:space="1" w:color="ED7D31" w:themeColor="accent2"/>
      </w:pBdr>
      <w:spacing w:before="240" w:after="80"/>
      <w:ind w:left="144"/>
      <w:outlineLvl w:val="1"/>
    </w:pPr>
    <w:rPr>
      <w:rFonts w:asciiTheme="majorHAnsi" w:eastAsiaTheme="minorHAnsi" w:hAnsiTheme="majorHAnsi" w:cs="Times New Roman"/>
      <w:color w:val="C45911" w:themeColor="accent2" w:themeShade="BF"/>
      <w:spacing w:val="5"/>
      <w:sz w:val="20"/>
      <w:szCs w:val="28"/>
      <w:lang w:eastAsia="ja-JP"/>
    </w:rPr>
  </w:style>
  <w:style w:type="paragraph" w:styleId="Heading3">
    <w:name w:val="heading 3"/>
    <w:basedOn w:val="Normal"/>
    <w:next w:val="Normal"/>
    <w:link w:val="Heading3Char"/>
    <w:uiPriority w:val="9"/>
    <w:qFormat/>
    <w:rsid w:val="001922EC"/>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inorHAnsi" w:hAnsiTheme="majorHAnsi" w:cs="Times New Roman"/>
      <w:color w:val="595959" w:themeColor="text1" w:themeTint="A6"/>
      <w:spacing w:val="5"/>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075E945CD24DA8B9E8D0E7423A5256">
    <w:name w:val="F9075E945CD24DA8B9E8D0E7423A5256"/>
    <w:rsid w:val="001922EC"/>
  </w:style>
  <w:style w:type="paragraph" w:customStyle="1" w:styleId="A91318C0DFFC4EB9B6BF4DD1AA21DA73">
    <w:name w:val="A91318C0DFFC4EB9B6BF4DD1AA21DA73"/>
    <w:rsid w:val="001922EC"/>
  </w:style>
  <w:style w:type="character" w:customStyle="1" w:styleId="Heading1Char">
    <w:name w:val="Heading 1 Char"/>
    <w:basedOn w:val="DefaultParagraphFont"/>
    <w:link w:val="Heading1"/>
    <w:uiPriority w:val="9"/>
    <w:rsid w:val="001922EC"/>
    <w:rPr>
      <w:rFonts w:asciiTheme="majorHAnsi" w:eastAsiaTheme="minorHAnsi" w:hAnsiTheme="majorHAnsi" w:cs="Times New Roman"/>
      <w:color w:val="FFFFFF" w:themeColor="background1"/>
      <w:spacing w:val="5"/>
      <w:sz w:val="20"/>
      <w:szCs w:val="32"/>
      <w:shd w:val="clear" w:color="auto" w:fill="ED7D31" w:themeFill="accent2"/>
      <w:lang w:eastAsia="ja-JP"/>
    </w:rPr>
  </w:style>
  <w:style w:type="character" w:customStyle="1" w:styleId="Heading2Char">
    <w:name w:val="Heading 2 Char"/>
    <w:basedOn w:val="DefaultParagraphFont"/>
    <w:link w:val="Heading2"/>
    <w:uiPriority w:val="9"/>
    <w:rsid w:val="001922EC"/>
    <w:rPr>
      <w:rFonts w:asciiTheme="majorHAnsi" w:eastAsiaTheme="minorHAnsi" w:hAnsiTheme="majorHAnsi" w:cs="Times New Roman"/>
      <w:color w:val="C45911" w:themeColor="accent2" w:themeShade="BF"/>
      <w:spacing w:val="5"/>
      <w:sz w:val="20"/>
      <w:szCs w:val="28"/>
      <w:lang w:eastAsia="ja-JP"/>
    </w:rPr>
  </w:style>
  <w:style w:type="character" w:customStyle="1" w:styleId="Heading3Char">
    <w:name w:val="Heading 3 Char"/>
    <w:basedOn w:val="DefaultParagraphFont"/>
    <w:link w:val="Heading3"/>
    <w:uiPriority w:val="9"/>
    <w:rsid w:val="001922EC"/>
    <w:rPr>
      <w:rFonts w:asciiTheme="majorHAnsi" w:eastAsiaTheme="minorHAnsi" w:hAnsiTheme="majorHAnsi" w:cs="Times New Roman"/>
      <w:color w:val="595959" w:themeColor="text1" w:themeTint="A6"/>
      <w:spacing w:val="5"/>
      <w:sz w:val="20"/>
      <w:szCs w:val="24"/>
      <w:lang w:eastAsia="ja-JP"/>
    </w:rPr>
  </w:style>
  <w:style w:type="paragraph" w:styleId="Caption">
    <w:name w:val="caption"/>
    <w:basedOn w:val="Normal"/>
    <w:next w:val="Normal"/>
    <w:uiPriority w:val="35"/>
    <w:unhideWhenUsed/>
    <w:qFormat/>
    <w:rsid w:val="001922EC"/>
    <w:pPr>
      <w:spacing w:after="0" w:line="240" w:lineRule="auto"/>
    </w:pPr>
    <w:rPr>
      <w:rFonts w:asciiTheme="majorHAnsi" w:eastAsiaTheme="minorHAnsi" w:hAnsiTheme="majorHAnsi" w:cs="Times New Roman"/>
      <w:bCs/>
      <w:color w:val="ED7D31" w:themeColor="accent2"/>
      <w:sz w:val="16"/>
      <w:szCs w:val="18"/>
      <w:lang w:eastAsia="ja-JP"/>
    </w:rPr>
  </w:style>
  <w:style w:type="paragraph" w:customStyle="1" w:styleId="80081C8B86FC4096B2407258C6C01C36">
    <w:name w:val="80081C8B86FC4096B2407258C6C01C36"/>
    <w:rsid w:val="001922EC"/>
  </w:style>
  <w:style w:type="paragraph" w:customStyle="1" w:styleId="DEC722FD065A420A8E1481391E8C345F">
    <w:name w:val="DEC722FD065A420A8E1481391E8C345F"/>
    <w:rsid w:val="001922EC"/>
  </w:style>
  <w:style w:type="paragraph" w:customStyle="1" w:styleId="10EAC8C499794513A32007C48C67E91F">
    <w:name w:val="10EAC8C499794513A32007C48C67E91F"/>
    <w:rsid w:val="001922EC"/>
  </w:style>
  <w:style w:type="paragraph" w:customStyle="1" w:styleId="90D27E88748F425A9F5E2322A574DAD3">
    <w:name w:val="90D27E88748F425A9F5E2322A574DAD3"/>
    <w:rsid w:val="001922EC"/>
  </w:style>
  <w:style w:type="paragraph" w:customStyle="1" w:styleId="D48EF50400FE4D9C899D0ED5754F7CEB">
    <w:name w:val="D48EF50400FE4D9C899D0ED5754F7CEB"/>
    <w:rsid w:val="001922EC"/>
  </w:style>
  <w:style w:type="paragraph" w:customStyle="1" w:styleId="B5FE4D8B6D0246959BF03F9A72A4F580">
    <w:name w:val="B5FE4D8B6D0246959BF03F9A72A4F580"/>
    <w:rsid w:val="001922EC"/>
  </w:style>
  <w:style w:type="paragraph" w:customStyle="1" w:styleId="A0AEB8EBC06D4609BA42CF94BB1AF8C8">
    <w:name w:val="A0AEB8EBC06D4609BA42CF94BB1AF8C8"/>
    <w:rsid w:val="001922EC"/>
  </w:style>
  <w:style w:type="paragraph" w:customStyle="1" w:styleId="F763D2F04EDF4A55833726E0E2F29FD5">
    <w:name w:val="F763D2F04EDF4A55833726E0E2F29FD5"/>
    <w:rsid w:val="001922EC"/>
  </w:style>
  <w:style w:type="paragraph" w:customStyle="1" w:styleId="E1AE6F37B18448B7B1A778EDC9D8C125">
    <w:name w:val="E1AE6F37B18448B7B1A778EDC9D8C125"/>
    <w:rsid w:val="00763CA8"/>
  </w:style>
  <w:style w:type="paragraph" w:customStyle="1" w:styleId="06400BC2B31E4770A8802680BF37980C">
    <w:name w:val="06400BC2B31E4770A8802680BF37980C"/>
    <w:rsid w:val="0051429E"/>
  </w:style>
  <w:style w:type="paragraph" w:customStyle="1" w:styleId="B35F8C01103C44D3A3B4035388E62063">
    <w:name w:val="B35F8C01103C44D3A3B4035388E62063"/>
    <w:rsid w:val="00514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AC0EB-8D1A-4EA4-8723-1ECA00F8AF21}">
  <ds:schemaRefs>
    <ds:schemaRef ds:uri="http://schemas.microsoft.com/office/2006/customDocumentInformationPanel"/>
  </ds:schemaRefs>
</ds:datastoreItem>
</file>

<file path=customXml/itemProps3.xml><?xml version="1.0" encoding="utf-8"?>
<ds:datastoreItem xmlns:ds="http://schemas.openxmlformats.org/officeDocument/2006/customXml" ds:itemID="{0C9CB78C-85C9-40F4-BF84-BB84B47B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OriginReport</Template>
  <TotalTime>0</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Belmar Gardens In Print – 2nd Qtr 2016</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Belmar Gardens In Print – 2nd Qtr 2016</dc:title>
  <dc:subject>October 2015</dc:subject>
  <dc:creator>admin</dc:creator>
  <cp:lastModifiedBy>Sharon</cp:lastModifiedBy>
  <cp:revision>2</cp:revision>
  <dcterms:created xsi:type="dcterms:W3CDTF">2016-07-09T13:25:00Z</dcterms:created>
  <dcterms:modified xsi:type="dcterms:W3CDTF">2016-07-09T13:25:00Z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