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E0" w:rsidRPr="003F2104" w:rsidRDefault="009460E0" w:rsidP="005E4746">
      <w:pPr>
        <w:pStyle w:val="Title"/>
        <w:pBdr>
          <w:top w:val="none" w:sz="0" w:space="0" w:color="auto"/>
          <w:bottom w:val="none" w:sz="0" w:space="0" w:color="auto"/>
        </w:pBdr>
        <w:spacing w:before="0" w:after="0"/>
        <w:rPr>
          <w:rFonts w:ascii="Broadway BT" w:hAnsi="Broadway BT"/>
          <w:b/>
          <w:i/>
          <w:color w:val="auto"/>
          <w:sz w:val="36"/>
          <w:szCs w:val="36"/>
        </w:rPr>
      </w:pPr>
    </w:p>
    <w:p w:rsidR="005E4746" w:rsidRPr="003F2104" w:rsidRDefault="005E4746" w:rsidP="005E4746">
      <w:pPr>
        <w:pStyle w:val="Title"/>
        <w:pBdr>
          <w:top w:val="none" w:sz="0" w:space="0" w:color="auto"/>
          <w:bottom w:val="none" w:sz="0" w:space="0" w:color="auto"/>
        </w:pBdr>
        <w:spacing w:before="0" w:after="0"/>
        <w:rPr>
          <w:rFonts w:asciiTheme="minorHAnsi" w:hAnsiTheme="minorHAnsi"/>
          <w:b/>
          <w:color w:val="auto"/>
          <w:sz w:val="36"/>
          <w:szCs w:val="36"/>
        </w:rPr>
      </w:pPr>
      <w:r w:rsidRPr="003F2104">
        <w:rPr>
          <w:rFonts w:asciiTheme="minorHAnsi" w:hAnsiTheme="minorHAnsi"/>
          <w:b/>
          <w:color w:val="auto"/>
          <w:sz w:val="36"/>
          <w:szCs w:val="36"/>
        </w:rPr>
        <w:t>Belmar Gardens</w:t>
      </w:r>
    </w:p>
    <w:p w:rsidR="005E4746" w:rsidRPr="003F2104" w:rsidRDefault="005E4746" w:rsidP="005E4746">
      <w:pPr>
        <w:pStyle w:val="Title"/>
        <w:pBdr>
          <w:top w:val="none" w:sz="0" w:space="0" w:color="auto"/>
          <w:bottom w:val="none" w:sz="0" w:space="0" w:color="auto"/>
        </w:pBdr>
        <w:spacing w:before="0" w:after="0"/>
        <w:rPr>
          <w:rFonts w:asciiTheme="minorHAnsi" w:hAnsiTheme="minorHAnsi"/>
          <w:b/>
          <w:color w:val="auto"/>
          <w:sz w:val="24"/>
          <w:szCs w:val="24"/>
        </w:rPr>
      </w:pPr>
      <w:r w:rsidRPr="003F2104">
        <w:rPr>
          <w:rFonts w:asciiTheme="minorHAnsi" w:hAnsiTheme="minorHAnsi"/>
          <w:b/>
          <w:color w:val="auto"/>
          <w:sz w:val="24"/>
          <w:szCs w:val="24"/>
        </w:rPr>
        <w:t>In Print</w:t>
      </w:r>
    </w:p>
    <w:p w:rsidR="005E4746" w:rsidRDefault="00617FA1" w:rsidP="00066FF8">
      <w:pPr>
        <w:spacing w:after="0" w:line="240" w:lineRule="auto"/>
        <w:contextualSpacing/>
        <w:jc w:val="center"/>
        <w:rPr>
          <w:rFonts w:ascii="Calibri Light" w:hAnsi="Calibri Light"/>
          <w:b/>
          <w:sz w:val="20"/>
          <w:szCs w:val="20"/>
        </w:rPr>
      </w:pPr>
      <w:r w:rsidRPr="00066FF8">
        <w:rPr>
          <w:rFonts w:ascii="Calibri Light" w:hAnsi="Calibri Light"/>
          <w:b/>
          <w:sz w:val="20"/>
          <w:szCs w:val="20"/>
        </w:rPr>
        <w:t>Fall</w:t>
      </w:r>
      <w:r w:rsidR="005B4E9D" w:rsidRPr="00066FF8">
        <w:rPr>
          <w:rFonts w:ascii="Calibri Light" w:hAnsi="Calibri Light"/>
          <w:b/>
          <w:sz w:val="20"/>
          <w:szCs w:val="20"/>
        </w:rPr>
        <w:t xml:space="preserve"> 2017</w:t>
      </w:r>
    </w:p>
    <w:p w:rsidR="003F2104" w:rsidRDefault="003F2104" w:rsidP="00066FF8">
      <w:pPr>
        <w:spacing w:after="0" w:line="240" w:lineRule="auto"/>
        <w:contextualSpacing/>
        <w:jc w:val="center"/>
        <w:rPr>
          <w:rFonts w:ascii="Calibri Light" w:hAnsi="Calibri Light"/>
          <w:b/>
          <w:sz w:val="20"/>
          <w:szCs w:val="20"/>
        </w:rPr>
      </w:pPr>
    </w:p>
    <w:p w:rsidR="003F2104" w:rsidRPr="00066FF8" w:rsidRDefault="003F2104" w:rsidP="00066FF8">
      <w:pPr>
        <w:spacing w:after="0" w:line="240" w:lineRule="auto"/>
        <w:contextualSpacing/>
        <w:jc w:val="center"/>
        <w:rPr>
          <w:rFonts w:ascii="Calibri Light" w:hAnsi="Calibri Light"/>
          <w:b/>
          <w:sz w:val="20"/>
          <w:szCs w:val="20"/>
        </w:rPr>
      </w:pPr>
    </w:p>
    <w:p w:rsidR="001E471D" w:rsidRPr="002739F3" w:rsidRDefault="00326045" w:rsidP="00066FF8">
      <w:pPr>
        <w:pStyle w:val="Heading3"/>
        <w:rPr>
          <w:b/>
        </w:rPr>
      </w:pPr>
      <w:r w:rsidRPr="002739F3">
        <w:rPr>
          <w:b/>
        </w:rPr>
        <w:t>I</w:t>
      </w:r>
      <w:r w:rsidR="001E471D" w:rsidRPr="002739F3">
        <w:rPr>
          <w:b/>
        </w:rPr>
        <w:t>mportant News</w:t>
      </w:r>
    </w:p>
    <w:p w:rsidR="00617FA1" w:rsidRPr="00066FF8" w:rsidRDefault="001946D0" w:rsidP="001946D0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Belmar </w:t>
      </w:r>
      <w:r w:rsidR="0000389B" w:rsidRPr="00066FF8">
        <w:rPr>
          <w:rFonts w:ascii="Calibri Light" w:hAnsi="Calibri Light"/>
          <w:b/>
          <w:sz w:val="24"/>
          <w:szCs w:val="24"/>
        </w:rPr>
        <w:t>A</w:t>
      </w:r>
      <w:r w:rsidR="00CC0464" w:rsidRPr="00066FF8">
        <w:rPr>
          <w:rFonts w:ascii="Calibri Light" w:hAnsi="Calibri Light"/>
          <w:b/>
          <w:sz w:val="24"/>
          <w:szCs w:val="24"/>
        </w:rPr>
        <w:t xml:space="preserve">nnual Shareholders' </w:t>
      </w:r>
      <w:r w:rsidR="00CC0464" w:rsidRPr="003F2104">
        <w:rPr>
          <w:rFonts w:ascii="Calibri Light" w:hAnsi="Calibri Light"/>
          <w:b/>
          <w:sz w:val="24"/>
          <w:szCs w:val="24"/>
        </w:rPr>
        <w:t>Meeting-S</w:t>
      </w:r>
      <w:r w:rsidR="00B63DBB" w:rsidRPr="003F2104">
        <w:rPr>
          <w:rFonts w:ascii="Calibri Light" w:hAnsi="Calibri Light"/>
          <w:b/>
          <w:sz w:val="24"/>
          <w:szCs w:val="24"/>
        </w:rPr>
        <w:t>aturday</w:t>
      </w:r>
      <w:r w:rsidR="00CC0464" w:rsidRPr="003F2104">
        <w:rPr>
          <w:rFonts w:ascii="Calibri Light" w:hAnsi="Calibri Light"/>
          <w:b/>
          <w:sz w:val="24"/>
          <w:szCs w:val="24"/>
        </w:rPr>
        <w:t>,</w:t>
      </w:r>
      <w:r w:rsidR="00B63DBB" w:rsidRPr="003F2104">
        <w:rPr>
          <w:rFonts w:ascii="Calibri Light" w:hAnsi="Calibri Light"/>
          <w:b/>
          <w:sz w:val="24"/>
          <w:szCs w:val="24"/>
        </w:rPr>
        <w:t xml:space="preserve"> December </w:t>
      </w:r>
      <w:r w:rsidR="003C79BC" w:rsidRPr="003F2104">
        <w:rPr>
          <w:rFonts w:ascii="Calibri Light" w:hAnsi="Calibri Light"/>
          <w:b/>
          <w:sz w:val="24"/>
          <w:szCs w:val="24"/>
        </w:rPr>
        <w:t>9</w:t>
      </w:r>
      <w:r w:rsidR="003C79BC" w:rsidRPr="003F2104">
        <w:rPr>
          <w:rFonts w:ascii="Calibri Light" w:hAnsi="Calibri Light"/>
          <w:b/>
          <w:sz w:val="24"/>
          <w:szCs w:val="24"/>
          <w:vertAlign w:val="superscript"/>
        </w:rPr>
        <w:t>th</w:t>
      </w:r>
      <w:r w:rsidR="003C79BC" w:rsidRPr="003F2104">
        <w:rPr>
          <w:rFonts w:ascii="Calibri Light" w:hAnsi="Calibri Light"/>
          <w:b/>
          <w:sz w:val="24"/>
          <w:szCs w:val="24"/>
        </w:rPr>
        <w:t xml:space="preserve"> 10am to 12pm</w:t>
      </w:r>
      <w:r w:rsidR="00CC0464" w:rsidRPr="003F2104">
        <w:rPr>
          <w:rFonts w:ascii="Calibri Light" w:hAnsi="Calibri Light"/>
          <w:b/>
          <w:sz w:val="24"/>
          <w:szCs w:val="24"/>
        </w:rPr>
        <w:t>.</w:t>
      </w:r>
    </w:p>
    <w:p w:rsidR="00617FA1" w:rsidRPr="00066FF8" w:rsidRDefault="00617FA1" w:rsidP="00421E5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617FA1" w:rsidRPr="001946D0" w:rsidRDefault="00CC0464" w:rsidP="00421E5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1946D0">
        <w:rPr>
          <w:rFonts w:ascii="Calibri Light" w:hAnsi="Calibri Light"/>
          <w:sz w:val="24"/>
          <w:szCs w:val="24"/>
        </w:rPr>
        <w:t>P</w:t>
      </w:r>
      <w:r w:rsidR="00B63DBB" w:rsidRPr="001946D0">
        <w:rPr>
          <w:rFonts w:ascii="Calibri Light" w:hAnsi="Calibri Light"/>
          <w:sz w:val="24"/>
          <w:szCs w:val="24"/>
        </w:rPr>
        <w:t>lease mark your calendars</w:t>
      </w:r>
      <w:r w:rsidR="005B4E9D" w:rsidRPr="001946D0">
        <w:rPr>
          <w:rFonts w:ascii="Calibri Light" w:hAnsi="Calibri Light"/>
          <w:sz w:val="24"/>
          <w:szCs w:val="24"/>
        </w:rPr>
        <w:t>.</w:t>
      </w:r>
      <w:r w:rsidRPr="001946D0">
        <w:rPr>
          <w:rFonts w:ascii="Calibri Light" w:hAnsi="Calibri Light"/>
          <w:sz w:val="24"/>
          <w:szCs w:val="24"/>
        </w:rPr>
        <w:t xml:space="preserve"> </w:t>
      </w:r>
      <w:r w:rsidR="005B4E9D" w:rsidRPr="001946D0">
        <w:rPr>
          <w:rFonts w:ascii="Calibri Light" w:hAnsi="Calibri Light"/>
          <w:sz w:val="24"/>
          <w:szCs w:val="24"/>
        </w:rPr>
        <w:t xml:space="preserve">It will be held at the </w:t>
      </w:r>
      <w:r w:rsidR="00D83CEC" w:rsidRPr="001946D0">
        <w:rPr>
          <w:rFonts w:ascii="Calibri Light" w:hAnsi="Calibri Light"/>
          <w:sz w:val="24"/>
          <w:szCs w:val="24"/>
        </w:rPr>
        <w:t>Homewood Carnegie Library, 7101 Hamil</w:t>
      </w:r>
      <w:r w:rsidR="0000389B" w:rsidRPr="001946D0">
        <w:rPr>
          <w:rFonts w:ascii="Calibri Light" w:hAnsi="Calibri Light"/>
          <w:sz w:val="24"/>
          <w:szCs w:val="24"/>
        </w:rPr>
        <w:t>ton Ave., Pittsburgh, PA 15208.</w:t>
      </w:r>
    </w:p>
    <w:p w:rsidR="001946D0" w:rsidRDefault="0000389B" w:rsidP="00421E5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 xml:space="preserve"> </w:t>
      </w:r>
    </w:p>
    <w:p w:rsidR="0000389B" w:rsidRDefault="005B4E9D" w:rsidP="00421E5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 xml:space="preserve">We expect all </w:t>
      </w:r>
      <w:r w:rsidR="00617929" w:rsidRPr="00066FF8">
        <w:rPr>
          <w:rFonts w:ascii="Calibri Light" w:hAnsi="Calibri Light"/>
          <w:sz w:val="24"/>
          <w:szCs w:val="24"/>
        </w:rPr>
        <w:t xml:space="preserve">of </w:t>
      </w:r>
      <w:r w:rsidRPr="00066FF8">
        <w:rPr>
          <w:rFonts w:ascii="Calibri Light" w:hAnsi="Calibri Light"/>
          <w:sz w:val="24"/>
          <w:szCs w:val="24"/>
        </w:rPr>
        <w:t>our Belmar residents to join us this year. W</w:t>
      </w:r>
      <w:r w:rsidR="0000389B" w:rsidRPr="00066FF8">
        <w:rPr>
          <w:rFonts w:ascii="Calibri Light" w:hAnsi="Calibri Light"/>
          <w:sz w:val="24"/>
          <w:szCs w:val="24"/>
        </w:rPr>
        <w:t>e</w:t>
      </w:r>
      <w:r w:rsidRPr="00066FF8">
        <w:rPr>
          <w:rFonts w:ascii="Calibri Light" w:hAnsi="Calibri Light"/>
          <w:sz w:val="24"/>
          <w:szCs w:val="24"/>
        </w:rPr>
        <w:t>’ll</w:t>
      </w:r>
      <w:r w:rsidR="0000389B" w:rsidRPr="00066FF8">
        <w:rPr>
          <w:rFonts w:ascii="Calibri Light" w:hAnsi="Calibri Light"/>
          <w:sz w:val="24"/>
          <w:szCs w:val="24"/>
        </w:rPr>
        <w:t xml:space="preserve"> meet, understand the current state of Belmar Gardens, express opportunities and enjoy refreshments with our neighbors.</w:t>
      </w:r>
      <w:r w:rsidRPr="00066FF8">
        <w:rPr>
          <w:rFonts w:ascii="Calibri Light" w:hAnsi="Calibri Light"/>
          <w:sz w:val="24"/>
          <w:szCs w:val="24"/>
        </w:rPr>
        <w:t xml:space="preserve"> Don’t miss the opportunity. </w:t>
      </w:r>
    </w:p>
    <w:p w:rsidR="003F2104" w:rsidRPr="00066FF8" w:rsidRDefault="003F2104" w:rsidP="00421E5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44370F" w:rsidRPr="002739F3" w:rsidRDefault="001E471D" w:rsidP="00066FF8">
      <w:pPr>
        <w:pStyle w:val="Heading3"/>
        <w:rPr>
          <w:b/>
        </w:rPr>
      </w:pPr>
      <w:r w:rsidRPr="002739F3">
        <w:rPr>
          <w:b/>
        </w:rPr>
        <w:t>Board Meeting</w:t>
      </w:r>
      <w:r w:rsidR="002D646E" w:rsidRPr="002739F3">
        <w:rPr>
          <w:b/>
        </w:rPr>
        <w:t xml:space="preserve"> Notes</w:t>
      </w:r>
    </w:p>
    <w:p w:rsidR="003F2104" w:rsidRDefault="003F2104" w:rsidP="00BA6B94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The Board members approved the 2017/2018 budget.  </w:t>
      </w:r>
    </w:p>
    <w:p w:rsidR="003F2104" w:rsidRDefault="003F2104" w:rsidP="00BA6B94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3F2104" w:rsidRDefault="003F2104" w:rsidP="00BA6B94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Furnace inspections are happening to prepare for winter, please mak</w:t>
      </w:r>
      <w:r w:rsidR="007954E7">
        <w:rPr>
          <w:rFonts w:ascii="Calibri Light" w:hAnsi="Calibri Light"/>
          <w:sz w:val="24"/>
          <w:szCs w:val="24"/>
        </w:rPr>
        <w:t>e sure you schedule with Katie.</w:t>
      </w:r>
    </w:p>
    <w:p w:rsidR="007954E7" w:rsidRDefault="007954E7" w:rsidP="00BA6B94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954E7" w:rsidRDefault="007954E7" w:rsidP="00BA6B94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Remember to turn your water off both on the outside and on the inside.</w:t>
      </w:r>
    </w:p>
    <w:p w:rsidR="003F2104" w:rsidRDefault="003F2104" w:rsidP="00BA6B94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2584C" w:rsidRDefault="001F4D09" w:rsidP="00BA6B94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 xml:space="preserve">Belmar Board members </w:t>
      </w:r>
      <w:r w:rsidR="00037427" w:rsidRPr="00066FF8">
        <w:rPr>
          <w:rFonts w:ascii="Calibri Light" w:hAnsi="Calibri Light"/>
          <w:sz w:val="24"/>
          <w:szCs w:val="24"/>
        </w:rPr>
        <w:t xml:space="preserve">sent </w:t>
      </w:r>
      <w:r w:rsidR="005B4E9D" w:rsidRPr="00066FF8">
        <w:rPr>
          <w:rFonts w:ascii="Calibri Light" w:hAnsi="Calibri Light"/>
          <w:sz w:val="24"/>
          <w:szCs w:val="24"/>
        </w:rPr>
        <w:t>a</w:t>
      </w:r>
      <w:r w:rsidR="00037427" w:rsidRPr="00066FF8">
        <w:rPr>
          <w:rFonts w:ascii="Calibri Light" w:hAnsi="Calibri Light"/>
          <w:sz w:val="24"/>
          <w:szCs w:val="24"/>
        </w:rPr>
        <w:t xml:space="preserve"> letter and the petitions to the City of Pittsburgh </w:t>
      </w:r>
      <w:r w:rsidRPr="00066FF8">
        <w:rPr>
          <w:rFonts w:ascii="Calibri Light" w:hAnsi="Calibri Light"/>
          <w:sz w:val="24"/>
          <w:szCs w:val="24"/>
        </w:rPr>
        <w:t>and state leaders to address our dilapidated roads</w:t>
      </w:r>
      <w:r w:rsidR="0072584C">
        <w:rPr>
          <w:rFonts w:ascii="Calibri Light" w:hAnsi="Calibri Light"/>
          <w:sz w:val="24"/>
          <w:szCs w:val="24"/>
        </w:rPr>
        <w:t>.</w:t>
      </w:r>
    </w:p>
    <w:p w:rsidR="001F4D09" w:rsidRPr="00066FF8" w:rsidRDefault="00AE4567" w:rsidP="00BA6B94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b/>
          <w:sz w:val="24"/>
          <w:szCs w:val="24"/>
        </w:rPr>
        <w:t>Please continue to d</w:t>
      </w:r>
      <w:r w:rsidR="001F4D09" w:rsidRPr="00066FF8">
        <w:rPr>
          <w:rFonts w:ascii="Calibri Light" w:hAnsi="Calibri Light"/>
          <w:b/>
          <w:sz w:val="24"/>
          <w:szCs w:val="24"/>
        </w:rPr>
        <w:t>ial</w:t>
      </w:r>
      <w:r w:rsidR="00617FA1" w:rsidRPr="00066FF8">
        <w:rPr>
          <w:rFonts w:ascii="Calibri Light" w:hAnsi="Calibri Light"/>
          <w:b/>
          <w:sz w:val="24"/>
          <w:szCs w:val="24"/>
        </w:rPr>
        <w:t xml:space="preserve"> 311</w:t>
      </w:r>
      <w:r w:rsidR="00BA6B94" w:rsidRPr="00066FF8">
        <w:rPr>
          <w:rFonts w:ascii="Calibri Light" w:hAnsi="Calibri Light"/>
          <w:b/>
          <w:sz w:val="24"/>
          <w:szCs w:val="24"/>
        </w:rPr>
        <w:t xml:space="preserve"> or go on lin</w:t>
      </w:r>
      <w:r w:rsidRPr="00066FF8">
        <w:rPr>
          <w:rFonts w:ascii="Calibri Light" w:hAnsi="Calibri Light"/>
          <w:b/>
          <w:sz w:val="24"/>
          <w:szCs w:val="24"/>
        </w:rPr>
        <w:t>e</w:t>
      </w:r>
      <w:r w:rsidR="001F4D09" w:rsidRPr="00066FF8">
        <w:rPr>
          <w:rFonts w:ascii="Calibri Light" w:hAnsi="Calibri Light"/>
          <w:b/>
          <w:sz w:val="24"/>
          <w:szCs w:val="24"/>
        </w:rPr>
        <w:t xml:space="preserve"> and ask that Vann and Tilden be paved in 201</w:t>
      </w:r>
      <w:r w:rsidR="00617929" w:rsidRPr="00066FF8">
        <w:rPr>
          <w:rFonts w:ascii="Calibri Light" w:hAnsi="Calibri Light"/>
          <w:b/>
          <w:sz w:val="24"/>
          <w:szCs w:val="24"/>
        </w:rPr>
        <w:t>7</w:t>
      </w:r>
      <w:r w:rsidR="001F4D09" w:rsidRPr="00066FF8">
        <w:rPr>
          <w:rFonts w:ascii="Calibri Light" w:hAnsi="Calibri Light"/>
          <w:b/>
          <w:sz w:val="24"/>
          <w:szCs w:val="24"/>
        </w:rPr>
        <w:t>, we need every voice to be heard.</w:t>
      </w:r>
      <w:r w:rsidR="001F4D09" w:rsidRPr="00066FF8">
        <w:rPr>
          <w:rFonts w:ascii="Calibri Light" w:hAnsi="Calibri Light"/>
          <w:sz w:val="24"/>
          <w:szCs w:val="24"/>
        </w:rPr>
        <w:t xml:space="preserve"> </w:t>
      </w:r>
      <w:r w:rsidR="006428FA">
        <w:rPr>
          <w:rFonts w:ascii="Calibri Light" w:hAnsi="Calibri Light"/>
          <w:sz w:val="24"/>
          <w:szCs w:val="24"/>
        </w:rPr>
        <w:t xml:space="preserve">We have yet to receive a response from the city. </w:t>
      </w:r>
      <w:r w:rsidR="005B4E9D" w:rsidRPr="00066FF8">
        <w:rPr>
          <w:rFonts w:ascii="Calibri Light" w:hAnsi="Calibri Light"/>
          <w:sz w:val="24"/>
          <w:szCs w:val="24"/>
        </w:rPr>
        <w:t xml:space="preserve">There can never be enough submissions. </w:t>
      </w:r>
    </w:p>
    <w:p w:rsidR="00BA6B94" w:rsidRPr="00066FF8" w:rsidRDefault="00BA6B94" w:rsidP="00BA6B94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BC14A1" w:rsidRDefault="00BC14A1" w:rsidP="00F64D4B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066FF8">
        <w:rPr>
          <w:rFonts w:ascii="Calibri Light" w:hAnsi="Calibri Light" w:cs="Times New Roman"/>
          <w:sz w:val="24"/>
          <w:szCs w:val="24"/>
        </w:rPr>
        <w:t xml:space="preserve">Bids have been reviewed and the Board has selected Peak Landscape to service Belmar’s </w:t>
      </w:r>
      <w:r w:rsidR="004520D2">
        <w:rPr>
          <w:rFonts w:ascii="Calibri Light" w:hAnsi="Calibri Light" w:cs="Times New Roman"/>
          <w:sz w:val="24"/>
          <w:szCs w:val="24"/>
        </w:rPr>
        <w:t xml:space="preserve">property </w:t>
      </w:r>
      <w:r w:rsidR="00617FA1" w:rsidRPr="00066FF8">
        <w:rPr>
          <w:rFonts w:ascii="Calibri Light" w:hAnsi="Calibri Light" w:cs="Times New Roman"/>
          <w:sz w:val="24"/>
          <w:szCs w:val="24"/>
        </w:rPr>
        <w:t xml:space="preserve">during this winter </w:t>
      </w:r>
      <w:r w:rsidRPr="00066FF8">
        <w:rPr>
          <w:rFonts w:ascii="Calibri Light" w:hAnsi="Calibri Light" w:cs="Times New Roman"/>
          <w:sz w:val="24"/>
          <w:szCs w:val="24"/>
        </w:rPr>
        <w:t xml:space="preserve">season. Should you have any questions or concerns throughout the </w:t>
      </w:r>
      <w:r w:rsidR="00617FA1" w:rsidRPr="00066FF8">
        <w:rPr>
          <w:rFonts w:ascii="Calibri Light" w:hAnsi="Calibri Light" w:cs="Times New Roman"/>
          <w:sz w:val="24"/>
          <w:szCs w:val="24"/>
        </w:rPr>
        <w:t>winter</w:t>
      </w:r>
      <w:r w:rsidRPr="00066FF8">
        <w:rPr>
          <w:rFonts w:ascii="Calibri Light" w:hAnsi="Calibri Light" w:cs="Times New Roman"/>
          <w:sz w:val="24"/>
          <w:szCs w:val="24"/>
        </w:rPr>
        <w:t xml:space="preserve"> regarding Peak, please call Katie at Rubinoff</w:t>
      </w:r>
      <w:r w:rsidR="00F64D4B" w:rsidRPr="00066FF8">
        <w:rPr>
          <w:rFonts w:ascii="Calibri Light" w:hAnsi="Calibri Light" w:cs="Times New Roman"/>
          <w:sz w:val="24"/>
          <w:szCs w:val="24"/>
        </w:rPr>
        <w:t>.</w:t>
      </w:r>
    </w:p>
    <w:p w:rsidR="003F2104" w:rsidRPr="00066FF8" w:rsidRDefault="003F2104" w:rsidP="00F64D4B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2B4371" w:rsidRPr="002739F3" w:rsidRDefault="002B4371" w:rsidP="00066FF8">
      <w:pPr>
        <w:pStyle w:val="Heading3"/>
        <w:rPr>
          <w:b/>
        </w:rPr>
      </w:pPr>
      <w:r w:rsidRPr="002739F3">
        <w:rPr>
          <w:b/>
        </w:rPr>
        <w:t xml:space="preserve">Belmar </w:t>
      </w:r>
      <w:r w:rsidR="001946D0" w:rsidRPr="002739F3">
        <w:rPr>
          <w:b/>
        </w:rPr>
        <w:t>HAPPENINGS</w:t>
      </w:r>
    </w:p>
    <w:p w:rsidR="00F57E59" w:rsidRPr="00066FF8" w:rsidRDefault="00F57E59" w:rsidP="00BC14A1">
      <w:pPr>
        <w:spacing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 xml:space="preserve">We are happy to welcome you to our community!  </w:t>
      </w:r>
    </w:p>
    <w:p w:rsidR="00617929" w:rsidRDefault="001946D0" w:rsidP="001B7D8E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Card Party was a success! We loved seeing our Belmar neighbors come out and enjoy conversation and food. Please look out for our next event</w:t>
      </w:r>
      <w:r w:rsidR="003F2104">
        <w:rPr>
          <w:rFonts w:ascii="Calibri Light" w:hAnsi="Calibri Light"/>
          <w:sz w:val="24"/>
          <w:szCs w:val="24"/>
        </w:rPr>
        <w:t xml:space="preserve"> in the spring</w:t>
      </w:r>
      <w:r>
        <w:rPr>
          <w:rFonts w:ascii="Calibri Light" w:hAnsi="Calibri Light"/>
          <w:sz w:val="24"/>
          <w:szCs w:val="24"/>
        </w:rPr>
        <w:t xml:space="preserve">. </w:t>
      </w:r>
    </w:p>
    <w:p w:rsidR="001946D0" w:rsidRPr="00066FF8" w:rsidRDefault="001946D0" w:rsidP="001B7D8E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151836" w:rsidRDefault="00151836" w:rsidP="001B7D8E">
      <w:pPr>
        <w:spacing w:after="0" w:line="240" w:lineRule="auto"/>
        <w:rPr>
          <w:rFonts w:ascii="Calibri Light" w:hAnsi="Calibri Light"/>
        </w:rPr>
      </w:pPr>
      <w:r w:rsidRPr="00066FF8">
        <w:rPr>
          <w:rFonts w:ascii="Calibri Light" w:hAnsi="Calibri Light"/>
          <w:b/>
          <w:sz w:val="24"/>
          <w:szCs w:val="24"/>
        </w:rPr>
        <w:t xml:space="preserve">Check out our website for continuous updates throughout the year </w:t>
      </w:r>
      <w:r w:rsidR="00617929" w:rsidRPr="00066FF8">
        <w:rPr>
          <w:rFonts w:ascii="Calibri Light" w:hAnsi="Calibri Light"/>
          <w:b/>
          <w:sz w:val="24"/>
          <w:szCs w:val="24"/>
        </w:rPr>
        <w:t xml:space="preserve">at </w:t>
      </w:r>
      <w:hyperlink r:id="rId10" w:history="1">
        <w:r w:rsidR="00617929" w:rsidRPr="00066FF8">
          <w:rPr>
            <w:rStyle w:val="Hyperlink"/>
            <w:rFonts w:ascii="Calibri Light" w:hAnsi="Calibri Light"/>
            <w:color w:val="04617B" w:themeColor="text2"/>
            <w:sz w:val="24"/>
            <w:szCs w:val="24"/>
          </w:rPr>
          <w:t>www.belmargardens.com</w:t>
        </w:r>
      </w:hyperlink>
    </w:p>
    <w:p w:rsidR="003F2104" w:rsidRDefault="003F2104" w:rsidP="00617FA1">
      <w:pPr>
        <w:rPr>
          <w:rFonts w:ascii="Calibri Light" w:hAnsi="Calibri Light"/>
          <w:sz w:val="24"/>
          <w:szCs w:val="24"/>
        </w:rPr>
      </w:pPr>
    </w:p>
    <w:p w:rsidR="002B4371" w:rsidRPr="002739F3" w:rsidRDefault="002B4371" w:rsidP="00066FF8">
      <w:pPr>
        <w:pStyle w:val="Heading3"/>
        <w:rPr>
          <w:b/>
        </w:rPr>
      </w:pPr>
      <w:r w:rsidRPr="002739F3">
        <w:rPr>
          <w:b/>
        </w:rPr>
        <w:t>Personal Announcements</w:t>
      </w:r>
    </w:p>
    <w:p w:rsidR="00564AAD" w:rsidRPr="00066FF8" w:rsidRDefault="002739F3" w:rsidP="0044370F">
      <w:pPr>
        <w:rPr>
          <w:rFonts w:ascii="Calibri Light" w:hAnsi="Calibri Light"/>
          <w:sz w:val="24"/>
          <w:szCs w:val="24"/>
        </w:rPr>
      </w:pPr>
      <w:r w:rsidRPr="002739F3">
        <w:rPr>
          <w:rFonts w:ascii="Calibri Light" w:hAnsi="Calibri Light"/>
          <w:noProof/>
          <w:sz w:val="24"/>
          <w:szCs w:val="24"/>
          <w:lang w:bidi="ar-SA"/>
        </w:rPr>
        <w:drawing>
          <wp:inline distT="0" distB="0" distL="0" distR="0">
            <wp:extent cx="283276" cy="333375"/>
            <wp:effectExtent l="19050" t="0" r="2474" b="0"/>
            <wp:docPr id="1" name="Picture 2" descr="C:\Users\mdh\AppData\Local\Microsoft\Windows\Temporary Internet Files\Content.IE5\4NJGJCD6\Anonymous-praying-h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h\AppData\Local\Microsoft\Windows\Temporary Internet Files\Content.IE5\4NJGJCD6\Anonymous-praying-hand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AAD" w:rsidRPr="00066FF8">
        <w:rPr>
          <w:rFonts w:ascii="Calibri Light" w:hAnsi="Calibri Light"/>
          <w:sz w:val="24"/>
          <w:szCs w:val="24"/>
        </w:rPr>
        <w:t xml:space="preserve">We ask for your prayers for the </w:t>
      </w:r>
      <w:r w:rsidR="000B75DB">
        <w:rPr>
          <w:rFonts w:ascii="Calibri Light" w:hAnsi="Calibri Light"/>
          <w:sz w:val="24"/>
          <w:szCs w:val="24"/>
        </w:rPr>
        <w:t>families who r</w:t>
      </w:r>
      <w:r w:rsidR="00564AAD" w:rsidRPr="00066FF8">
        <w:rPr>
          <w:rFonts w:ascii="Calibri Light" w:hAnsi="Calibri Light"/>
          <w:sz w:val="24"/>
          <w:szCs w:val="24"/>
        </w:rPr>
        <w:t>ecent</w:t>
      </w:r>
      <w:r w:rsidR="000B75DB">
        <w:rPr>
          <w:rFonts w:ascii="Calibri Light" w:hAnsi="Calibri Light"/>
          <w:sz w:val="24"/>
          <w:szCs w:val="24"/>
        </w:rPr>
        <w:t>ly lost</w:t>
      </w:r>
      <w:r w:rsidR="00564AAD" w:rsidRPr="00066FF8">
        <w:rPr>
          <w:rFonts w:ascii="Calibri Light" w:hAnsi="Calibri Light"/>
          <w:sz w:val="24"/>
          <w:szCs w:val="24"/>
        </w:rPr>
        <w:t xml:space="preserve"> loved ones</w:t>
      </w:r>
      <w:r w:rsidR="00960307" w:rsidRPr="00066FF8">
        <w:rPr>
          <w:rFonts w:ascii="Calibri Light" w:hAnsi="Calibri Light"/>
          <w:sz w:val="24"/>
          <w:szCs w:val="24"/>
        </w:rPr>
        <w:t xml:space="preserve"> in our </w:t>
      </w:r>
      <w:r w:rsidR="00B17FD2">
        <w:rPr>
          <w:rFonts w:ascii="Calibri Light" w:hAnsi="Calibri Light"/>
          <w:sz w:val="24"/>
          <w:szCs w:val="24"/>
        </w:rPr>
        <w:t>community</w:t>
      </w:r>
      <w:r w:rsidR="000B75DB">
        <w:rPr>
          <w:rFonts w:ascii="Calibri Light" w:hAnsi="Calibri Light"/>
          <w:sz w:val="24"/>
          <w:szCs w:val="24"/>
        </w:rPr>
        <w:t xml:space="preserve"> this year – Mrs. Dolly Smith and one of our Precious Few, Mrs. </w:t>
      </w:r>
      <w:r w:rsidR="00B33783">
        <w:rPr>
          <w:rFonts w:ascii="Calibri Light" w:hAnsi="Calibri Light"/>
          <w:sz w:val="24"/>
          <w:szCs w:val="24"/>
        </w:rPr>
        <w:t xml:space="preserve">Betty </w:t>
      </w:r>
      <w:r w:rsidR="000B75DB">
        <w:rPr>
          <w:rFonts w:ascii="Calibri Light" w:hAnsi="Calibri Light"/>
          <w:sz w:val="24"/>
          <w:szCs w:val="24"/>
        </w:rPr>
        <w:t>Fowler</w:t>
      </w:r>
      <w:r w:rsidR="00B17FD2">
        <w:rPr>
          <w:rFonts w:ascii="Calibri Light" w:hAnsi="Calibri Light"/>
          <w:sz w:val="24"/>
          <w:szCs w:val="24"/>
        </w:rPr>
        <w:t xml:space="preserve">. </w:t>
      </w:r>
      <w:r w:rsidR="004E37A1">
        <w:rPr>
          <w:rFonts w:ascii="Calibri Light" w:hAnsi="Calibri Light"/>
          <w:sz w:val="24"/>
          <w:szCs w:val="24"/>
        </w:rPr>
        <w:t xml:space="preserve"> Precious few is a name fondly given to the original owners in Belmar Gardens.</w:t>
      </w:r>
      <w:bookmarkStart w:id="0" w:name="_GoBack"/>
      <w:bookmarkEnd w:id="0"/>
    </w:p>
    <w:p w:rsidR="00980175" w:rsidRPr="00066FF8" w:rsidRDefault="00F2171D" w:rsidP="0044370F">
      <w:pPr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>T</w:t>
      </w:r>
      <w:r w:rsidR="00980175" w:rsidRPr="00066FF8">
        <w:rPr>
          <w:rFonts w:ascii="Calibri Light" w:hAnsi="Calibri Light"/>
          <w:sz w:val="24"/>
          <w:szCs w:val="24"/>
        </w:rPr>
        <w:t>o all those sick and shut in at</w:t>
      </w:r>
      <w:r w:rsidRPr="00066FF8">
        <w:rPr>
          <w:rFonts w:ascii="Calibri Light" w:hAnsi="Calibri Light"/>
          <w:sz w:val="24"/>
          <w:szCs w:val="24"/>
        </w:rPr>
        <w:t xml:space="preserve"> home or otherwise,</w:t>
      </w:r>
      <w:r w:rsidR="00980175" w:rsidRPr="00066FF8">
        <w:rPr>
          <w:rFonts w:ascii="Calibri Light" w:hAnsi="Calibri Light"/>
          <w:sz w:val="24"/>
          <w:szCs w:val="24"/>
        </w:rPr>
        <w:t xml:space="preserve"> you</w:t>
      </w:r>
      <w:r w:rsidR="001D2354" w:rsidRPr="00066FF8">
        <w:rPr>
          <w:rFonts w:ascii="Calibri Light" w:hAnsi="Calibri Light"/>
          <w:sz w:val="24"/>
          <w:szCs w:val="24"/>
        </w:rPr>
        <w:t xml:space="preserve"> and your family</w:t>
      </w:r>
      <w:r w:rsidR="00980175" w:rsidRPr="00066FF8">
        <w:rPr>
          <w:rFonts w:ascii="Calibri Light" w:hAnsi="Calibri Light"/>
          <w:sz w:val="24"/>
          <w:szCs w:val="24"/>
        </w:rPr>
        <w:t xml:space="preserve"> are in our prayer</w:t>
      </w:r>
      <w:r w:rsidR="00FF06C9" w:rsidRPr="00066FF8">
        <w:rPr>
          <w:rFonts w:ascii="Calibri Light" w:hAnsi="Calibri Light"/>
          <w:sz w:val="24"/>
          <w:szCs w:val="24"/>
        </w:rPr>
        <w:t>s</w:t>
      </w:r>
      <w:r w:rsidR="00980175" w:rsidRPr="00066FF8">
        <w:rPr>
          <w:rFonts w:ascii="Calibri Light" w:hAnsi="Calibri Light"/>
          <w:sz w:val="24"/>
          <w:szCs w:val="24"/>
        </w:rPr>
        <w:t xml:space="preserve"> for healing and </w:t>
      </w:r>
      <w:r w:rsidR="001D2354" w:rsidRPr="00066FF8">
        <w:rPr>
          <w:rFonts w:ascii="Calibri Light" w:hAnsi="Calibri Light"/>
          <w:sz w:val="24"/>
          <w:szCs w:val="24"/>
        </w:rPr>
        <w:t>swift</w:t>
      </w:r>
      <w:r w:rsidR="00980175" w:rsidRPr="00066FF8">
        <w:rPr>
          <w:rFonts w:ascii="Calibri Light" w:hAnsi="Calibri Light"/>
          <w:sz w:val="24"/>
          <w:szCs w:val="24"/>
        </w:rPr>
        <w:t xml:space="preserve"> recoveries. </w:t>
      </w:r>
    </w:p>
    <w:p w:rsidR="0072584C" w:rsidRDefault="00980175" w:rsidP="00980175">
      <w:pPr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 xml:space="preserve">If you have any one you need to keep in prayer, please submit on our website and we will include them on future </w:t>
      </w:r>
      <w:r w:rsidR="002A4E97" w:rsidRPr="00066FF8">
        <w:rPr>
          <w:rFonts w:ascii="Calibri Light" w:hAnsi="Calibri Light"/>
          <w:sz w:val="24"/>
          <w:szCs w:val="24"/>
        </w:rPr>
        <w:t xml:space="preserve">publications of </w:t>
      </w:r>
      <w:r w:rsidRPr="00066FF8">
        <w:rPr>
          <w:rFonts w:ascii="Calibri Light" w:hAnsi="Calibri Light"/>
          <w:sz w:val="24"/>
          <w:szCs w:val="24"/>
        </w:rPr>
        <w:t>Belmar in Print.</w:t>
      </w:r>
    </w:p>
    <w:p w:rsidR="001946D0" w:rsidRPr="002739F3" w:rsidRDefault="001946D0" w:rsidP="001946D0">
      <w:pPr>
        <w:pStyle w:val="Heading3"/>
        <w:rPr>
          <w:b/>
        </w:rPr>
      </w:pPr>
      <w:r w:rsidRPr="002739F3">
        <w:rPr>
          <w:b/>
        </w:rPr>
        <w:t>Quick Notes</w:t>
      </w:r>
    </w:p>
    <w:p w:rsidR="001946D0" w:rsidRDefault="001946D0" w:rsidP="001946D0">
      <w:pPr>
        <w:pStyle w:val="ListParagraph"/>
        <w:numPr>
          <w:ilvl w:val="0"/>
          <w:numId w:val="24"/>
        </w:numPr>
        <w:rPr>
          <w:rFonts w:ascii="Calibri Light" w:hAnsi="Calibri Light"/>
          <w:sz w:val="24"/>
          <w:szCs w:val="24"/>
        </w:rPr>
      </w:pPr>
      <w:r w:rsidRPr="001946D0">
        <w:rPr>
          <w:rFonts w:ascii="Calibri Light" w:hAnsi="Calibri Light"/>
          <w:sz w:val="24"/>
          <w:szCs w:val="24"/>
        </w:rPr>
        <w:t>Please do not place your trash outside any earlier than Sunday at 6:00 pm.</w:t>
      </w:r>
    </w:p>
    <w:p w:rsidR="001946D0" w:rsidRDefault="001946D0" w:rsidP="001946D0">
      <w:pPr>
        <w:pStyle w:val="ListParagraph"/>
        <w:numPr>
          <w:ilvl w:val="0"/>
          <w:numId w:val="24"/>
        </w:numPr>
        <w:rPr>
          <w:rFonts w:ascii="Calibri Light" w:hAnsi="Calibri Light"/>
          <w:sz w:val="24"/>
          <w:szCs w:val="24"/>
        </w:rPr>
      </w:pPr>
      <w:r w:rsidRPr="001946D0">
        <w:rPr>
          <w:rFonts w:ascii="Calibri Light" w:hAnsi="Calibri Light"/>
          <w:sz w:val="24"/>
          <w:szCs w:val="24"/>
        </w:rPr>
        <w:t xml:space="preserve">Dogs and other pets must be kept on a leash at all times.  Please carry a pooper scooper to </w:t>
      </w:r>
      <w:r w:rsidR="004520D2">
        <w:rPr>
          <w:rFonts w:ascii="Calibri Light" w:hAnsi="Calibri Light"/>
          <w:sz w:val="24"/>
          <w:szCs w:val="24"/>
        </w:rPr>
        <w:t>clean up when walking your dog.</w:t>
      </w:r>
    </w:p>
    <w:p w:rsidR="001946D0" w:rsidRDefault="001946D0" w:rsidP="001946D0">
      <w:pPr>
        <w:pStyle w:val="ListParagraph"/>
        <w:numPr>
          <w:ilvl w:val="0"/>
          <w:numId w:val="24"/>
        </w:numPr>
        <w:rPr>
          <w:rFonts w:ascii="Calibri Light" w:hAnsi="Calibri Light"/>
          <w:sz w:val="24"/>
          <w:szCs w:val="24"/>
        </w:rPr>
      </w:pPr>
      <w:r w:rsidRPr="001946D0">
        <w:rPr>
          <w:rFonts w:ascii="Calibri Light" w:hAnsi="Calibri Light"/>
          <w:sz w:val="24"/>
          <w:szCs w:val="24"/>
        </w:rPr>
        <w:t xml:space="preserve">Continue to keep your car doors locked to avoid and discourage anyone looking to break into the vehicles in our community. </w:t>
      </w:r>
    </w:p>
    <w:p w:rsidR="001946D0" w:rsidRDefault="001946D0" w:rsidP="001946D0">
      <w:pPr>
        <w:pStyle w:val="ListParagraph"/>
        <w:numPr>
          <w:ilvl w:val="0"/>
          <w:numId w:val="24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</w:t>
      </w:r>
      <w:r w:rsidRPr="00066FF8">
        <w:rPr>
          <w:rFonts w:ascii="Calibri Light" w:hAnsi="Calibri Light"/>
          <w:sz w:val="24"/>
          <w:szCs w:val="24"/>
        </w:rPr>
        <w:t>arking in the common driveways is prohibited. Parking on the one side of the street or up on the curbs is prohibited</w:t>
      </w:r>
    </w:p>
    <w:p w:rsidR="004520D2" w:rsidRPr="004520D2" w:rsidRDefault="004520D2" w:rsidP="004520D2">
      <w:pPr>
        <w:pStyle w:val="ListParagraph"/>
        <w:rPr>
          <w:rFonts w:ascii="Calibri Light" w:hAnsi="Calibri Light"/>
          <w:sz w:val="24"/>
          <w:szCs w:val="24"/>
        </w:rPr>
      </w:pPr>
    </w:p>
    <w:p w:rsidR="001E471D" w:rsidRPr="002739F3" w:rsidRDefault="005C7AF0" w:rsidP="00066FF8">
      <w:pPr>
        <w:pStyle w:val="Heading3"/>
        <w:rPr>
          <w:b/>
        </w:rPr>
      </w:pPr>
      <w:r w:rsidRPr="002739F3">
        <w:rPr>
          <w:b/>
        </w:rPr>
        <w:t>Belmar Gardens Board Members</w:t>
      </w:r>
    </w:p>
    <w:p w:rsidR="004E48C1" w:rsidRPr="00066FF8" w:rsidRDefault="005C7AF0" w:rsidP="001B7D8E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 xml:space="preserve">Sharon Sloan, President </w:t>
      </w:r>
      <w:r w:rsidRPr="00066FF8">
        <w:rPr>
          <w:rFonts w:ascii="Calibri Light" w:hAnsi="Calibri Light"/>
          <w:sz w:val="24"/>
          <w:szCs w:val="24"/>
        </w:rPr>
        <w:br/>
        <w:t xml:space="preserve">Wilbert Austin, Vice </w:t>
      </w:r>
      <w:r w:rsidR="00787B4A" w:rsidRPr="00066FF8">
        <w:rPr>
          <w:rFonts w:ascii="Calibri Light" w:hAnsi="Calibri Light"/>
          <w:sz w:val="24"/>
          <w:szCs w:val="24"/>
        </w:rPr>
        <w:t xml:space="preserve">President </w:t>
      </w:r>
    </w:p>
    <w:p w:rsidR="00717B63" w:rsidRPr="00066FF8" w:rsidRDefault="004E48C1" w:rsidP="001B7D8E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>Madelyn Hampton, Treasurer</w:t>
      </w:r>
    </w:p>
    <w:p w:rsidR="00717B63" w:rsidRPr="00066FF8" w:rsidRDefault="00617FA1" w:rsidP="00717B63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>TBD</w:t>
      </w:r>
      <w:r w:rsidR="00717B63" w:rsidRPr="00066FF8">
        <w:rPr>
          <w:rFonts w:ascii="Calibri Light" w:hAnsi="Calibri Light"/>
          <w:sz w:val="24"/>
          <w:szCs w:val="24"/>
        </w:rPr>
        <w:t>, Secretary</w:t>
      </w:r>
    </w:p>
    <w:p w:rsidR="00D75882" w:rsidRPr="00066FF8" w:rsidRDefault="00D75882" w:rsidP="00D75882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 xml:space="preserve">Tamara Allen </w:t>
      </w:r>
    </w:p>
    <w:p w:rsidR="003521F1" w:rsidRPr="00066FF8" w:rsidRDefault="003521F1" w:rsidP="003521F1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>Kevin Cooper</w:t>
      </w:r>
    </w:p>
    <w:p w:rsidR="00E11B55" w:rsidRPr="00066FF8" w:rsidRDefault="005C7AF0" w:rsidP="00037427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>Carolyn Hill</w:t>
      </w:r>
      <w:r w:rsidRPr="00066FF8">
        <w:rPr>
          <w:rFonts w:ascii="Calibri Light" w:hAnsi="Calibri Light"/>
          <w:sz w:val="24"/>
          <w:szCs w:val="24"/>
        </w:rPr>
        <w:br/>
        <w:t>Elaine Hudson</w:t>
      </w:r>
    </w:p>
    <w:p w:rsidR="00717B63" w:rsidRPr="00066FF8" w:rsidRDefault="00717B63" w:rsidP="00717B63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66FF8">
        <w:rPr>
          <w:rFonts w:ascii="Calibri Light" w:hAnsi="Calibri Light"/>
          <w:sz w:val="24"/>
          <w:szCs w:val="24"/>
        </w:rPr>
        <w:t>Jay Trower</w:t>
      </w:r>
    </w:p>
    <w:sectPr w:rsidR="00717B63" w:rsidRPr="00066FF8" w:rsidSect="002739F3">
      <w:headerReference w:type="default" r:id="rId12"/>
      <w:footerReference w:type="default" r:id="rId13"/>
      <w:pgSz w:w="12240" w:h="15840" w:code="1"/>
      <w:pgMar w:top="720" w:right="720" w:bottom="720" w:left="720" w:header="576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E0" w:rsidRDefault="004D05E0">
      <w:pPr>
        <w:spacing w:after="0" w:line="240" w:lineRule="auto"/>
      </w:pPr>
      <w:r>
        <w:separator/>
      </w:r>
    </w:p>
  </w:endnote>
  <w:endnote w:type="continuationSeparator" w:id="0">
    <w:p w:rsidR="004D05E0" w:rsidRDefault="004D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adway BT">
    <w:altName w:val="Bernard MT Condensed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C1" w:rsidRDefault="004E48C1">
    <w:pPr>
      <w:pStyle w:val="FooterRight"/>
    </w:pPr>
    <w:r>
      <w:rPr>
        <w:color w:val="009DD9" w:themeColor="accent2"/>
      </w:rPr>
      <w:sym w:font="Wingdings 3" w:char="F07D"/>
    </w:r>
    <w:r>
      <w:t xml:space="preserve"> Page </w:t>
    </w:r>
    <w:r w:rsidR="00E11964">
      <w:fldChar w:fldCharType="begin"/>
    </w:r>
    <w:r w:rsidR="00DC10B0">
      <w:instrText xml:space="preserve"> PAGE  \* Arabic  \* MERGEFORMAT </w:instrText>
    </w:r>
    <w:r w:rsidR="00E11964">
      <w:fldChar w:fldCharType="separate"/>
    </w:r>
    <w:r>
      <w:rPr>
        <w:noProof/>
      </w:rPr>
      <w:t>3</w:t>
    </w:r>
    <w:r w:rsidR="00E11964">
      <w:rPr>
        <w:noProof/>
      </w:rPr>
      <w:fldChar w:fldCharType="end"/>
    </w:r>
  </w:p>
  <w:p w:rsidR="004E48C1" w:rsidRDefault="004E4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E0" w:rsidRDefault="004D05E0">
      <w:pPr>
        <w:spacing w:after="0" w:line="240" w:lineRule="auto"/>
      </w:pPr>
      <w:r>
        <w:separator/>
      </w:r>
    </w:p>
  </w:footnote>
  <w:footnote w:type="continuationSeparator" w:id="0">
    <w:p w:rsidR="004D05E0" w:rsidRDefault="004D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C1" w:rsidRDefault="004E48C1">
    <w:pPr>
      <w:pStyle w:val="HeaderRight"/>
      <w:jc w:val="left"/>
    </w:pPr>
    <w:r>
      <w:rPr>
        <w:color w:val="009DD9" w:themeColor="accent2"/>
      </w:rPr>
      <w:sym w:font="Wingdings 3" w:char="F07D"/>
    </w:r>
    <w:r>
      <w:t xml:space="preserve"> </w:t>
    </w:r>
    <w:sdt>
      <w:sdtPr>
        <w:alias w:val="Title"/>
        <w:id w:val="2411980"/>
        <w:placeholder>
          <w:docPart w:val="10EAC8C499794513A32007C48C67E9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Belmar Gardens In Print – 3rd Qtr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20.2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" o:bullet="t">
        <v:imagedata r:id="rId1" o:title=""/>
        <o:lock v:ext="edit" aspectratio="f"/>
      </v:shape>
    </w:pict>
  </w:numPicBullet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009DD9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0075A2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009DD9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75A2" w:themeColor="accent2" w:themeShade="BF"/>
        <w:vertAlign w:val="baseline"/>
      </w:rPr>
    </w:lvl>
  </w:abstractNum>
  <w:abstractNum w:abstractNumId="5" w15:restartNumberingAfterBreak="0">
    <w:nsid w:val="162839E2"/>
    <w:multiLevelType w:val="hybridMultilevel"/>
    <w:tmpl w:val="A1BC2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0259"/>
    <w:multiLevelType w:val="hybridMultilevel"/>
    <w:tmpl w:val="0AACB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25C"/>
    <w:multiLevelType w:val="hybridMultilevel"/>
    <w:tmpl w:val="53205EF0"/>
    <w:lvl w:ilvl="0" w:tplc="88245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81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6C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C1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E2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61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48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CB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69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394B65"/>
    <w:multiLevelType w:val="hybridMultilevel"/>
    <w:tmpl w:val="442E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0338"/>
    <w:multiLevelType w:val="hybridMultilevel"/>
    <w:tmpl w:val="5E681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019C"/>
    <w:multiLevelType w:val="hybridMultilevel"/>
    <w:tmpl w:val="C86C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674936"/>
    <w:multiLevelType w:val="hybridMultilevel"/>
    <w:tmpl w:val="A8B6F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6F7565"/>
    <w:multiLevelType w:val="hybridMultilevel"/>
    <w:tmpl w:val="F7BC77CA"/>
    <w:lvl w:ilvl="0" w:tplc="0950C3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2D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A9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6B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83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4D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20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4C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CA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E226165"/>
    <w:multiLevelType w:val="multilevel"/>
    <w:tmpl w:val="33D61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11"/>
  </w:num>
  <w:num w:numId="18">
    <w:abstractNumId w:val="10"/>
  </w:num>
  <w:num w:numId="19">
    <w:abstractNumId w:val="8"/>
  </w:num>
  <w:num w:numId="20">
    <w:abstractNumId w:val="9"/>
  </w:num>
  <w:num w:numId="21">
    <w:abstractNumId w:val="12"/>
  </w:num>
  <w:num w:numId="22">
    <w:abstractNumId w:val="7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oNotTrackFormatting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AD6"/>
    <w:rsid w:val="0000389B"/>
    <w:rsid w:val="00003B52"/>
    <w:rsid w:val="000072C3"/>
    <w:rsid w:val="00020D70"/>
    <w:rsid w:val="00037427"/>
    <w:rsid w:val="0004017D"/>
    <w:rsid w:val="00066FF8"/>
    <w:rsid w:val="00071095"/>
    <w:rsid w:val="0008150F"/>
    <w:rsid w:val="000909F1"/>
    <w:rsid w:val="000B75DB"/>
    <w:rsid w:val="000D0E66"/>
    <w:rsid w:val="000E541E"/>
    <w:rsid w:val="00100B5D"/>
    <w:rsid w:val="00151836"/>
    <w:rsid w:val="00166F5F"/>
    <w:rsid w:val="00184C28"/>
    <w:rsid w:val="001946D0"/>
    <w:rsid w:val="001B2BFB"/>
    <w:rsid w:val="001B7D8E"/>
    <w:rsid w:val="001D2354"/>
    <w:rsid w:val="001E471D"/>
    <w:rsid w:val="001F466C"/>
    <w:rsid w:val="001F4D09"/>
    <w:rsid w:val="00201004"/>
    <w:rsid w:val="0022406B"/>
    <w:rsid w:val="00227B2D"/>
    <w:rsid w:val="00231201"/>
    <w:rsid w:val="002321E3"/>
    <w:rsid w:val="00255E83"/>
    <w:rsid w:val="002739F3"/>
    <w:rsid w:val="002A44F9"/>
    <w:rsid w:val="002A4DEC"/>
    <w:rsid w:val="002A4E97"/>
    <w:rsid w:val="002B4371"/>
    <w:rsid w:val="002C5231"/>
    <w:rsid w:val="002C7D88"/>
    <w:rsid w:val="002D4E6C"/>
    <w:rsid w:val="002D4FEA"/>
    <w:rsid w:val="002D646E"/>
    <w:rsid w:val="002F2F9B"/>
    <w:rsid w:val="002F4B32"/>
    <w:rsid w:val="003018D7"/>
    <w:rsid w:val="003161FB"/>
    <w:rsid w:val="00323477"/>
    <w:rsid w:val="00326045"/>
    <w:rsid w:val="00326B14"/>
    <w:rsid w:val="00335D0B"/>
    <w:rsid w:val="00341251"/>
    <w:rsid w:val="00343FC6"/>
    <w:rsid w:val="003521F1"/>
    <w:rsid w:val="00364CAB"/>
    <w:rsid w:val="00373811"/>
    <w:rsid w:val="00380827"/>
    <w:rsid w:val="00382186"/>
    <w:rsid w:val="003A5DDF"/>
    <w:rsid w:val="003B11BE"/>
    <w:rsid w:val="003C79BC"/>
    <w:rsid w:val="003D25B8"/>
    <w:rsid w:val="003D3A27"/>
    <w:rsid w:val="003F1D09"/>
    <w:rsid w:val="003F2104"/>
    <w:rsid w:val="00402C49"/>
    <w:rsid w:val="00421E59"/>
    <w:rsid w:val="0044370F"/>
    <w:rsid w:val="004520D2"/>
    <w:rsid w:val="00461116"/>
    <w:rsid w:val="0046604D"/>
    <w:rsid w:val="00472C32"/>
    <w:rsid w:val="00483B38"/>
    <w:rsid w:val="004D05E0"/>
    <w:rsid w:val="004D76C7"/>
    <w:rsid w:val="004E37A1"/>
    <w:rsid w:val="004E48C1"/>
    <w:rsid w:val="00533663"/>
    <w:rsid w:val="005438F7"/>
    <w:rsid w:val="0055015B"/>
    <w:rsid w:val="00564AAD"/>
    <w:rsid w:val="005B0E7D"/>
    <w:rsid w:val="005B4A73"/>
    <w:rsid w:val="005B4E9D"/>
    <w:rsid w:val="005C7AF0"/>
    <w:rsid w:val="005E4746"/>
    <w:rsid w:val="005F1ED3"/>
    <w:rsid w:val="006109BB"/>
    <w:rsid w:val="00617929"/>
    <w:rsid w:val="00617FA1"/>
    <w:rsid w:val="006253F8"/>
    <w:rsid w:val="006428FA"/>
    <w:rsid w:val="00647956"/>
    <w:rsid w:val="00666028"/>
    <w:rsid w:val="00666D9F"/>
    <w:rsid w:val="006936E5"/>
    <w:rsid w:val="006B7712"/>
    <w:rsid w:val="006C66AD"/>
    <w:rsid w:val="00710406"/>
    <w:rsid w:val="00715460"/>
    <w:rsid w:val="00717B63"/>
    <w:rsid w:val="0072584C"/>
    <w:rsid w:val="00760F3C"/>
    <w:rsid w:val="0076797B"/>
    <w:rsid w:val="00773D4B"/>
    <w:rsid w:val="00787B4A"/>
    <w:rsid w:val="007954E7"/>
    <w:rsid w:val="007F7CB5"/>
    <w:rsid w:val="00816FC3"/>
    <w:rsid w:val="00821AD6"/>
    <w:rsid w:val="008326C8"/>
    <w:rsid w:val="00857E60"/>
    <w:rsid w:val="00860B12"/>
    <w:rsid w:val="00894A59"/>
    <w:rsid w:val="008B0F7E"/>
    <w:rsid w:val="008C0A81"/>
    <w:rsid w:val="008D0711"/>
    <w:rsid w:val="00900DEA"/>
    <w:rsid w:val="009460E0"/>
    <w:rsid w:val="00953DD4"/>
    <w:rsid w:val="00960307"/>
    <w:rsid w:val="009740EA"/>
    <w:rsid w:val="00980175"/>
    <w:rsid w:val="009B035E"/>
    <w:rsid w:val="009D09D4"/>
    <w:rsid w:val="009D59F5"/>
    <w:rsid w:val="009E6C28"/>
    <w:rsid w:val="00A02FEB"/>
    <w:rsid w:val="00A13835"/>
    <w:rsid w:val="00A567E4"/>
    <w:rsid w:val="00A83BF8"/>
    <w:rsid w:val="00A91F27"/>
    <w:rsid w:val="00A927D8"/>
    <w:rsid w:val="00A96463"/>
    <w:rsid w:val="00AA5D92"/>
    <w:rsid w:val="00AD033B"/>
    <w:rsid w:val="00AD5C4A"/>
    <w:rsid w:val="00AE4567"/>
    <w:rsid w:val="00AF7513"/>
    <w:rsid w:val="00B06FFD"/>
    <w:rsid w:val="00B07A93"/>
    <w:rsid w:val="00B17F15"/>
    <w:rsid w:val="00B17FD2"/>
    <w:rsid w:val="00B32236"/>
    <w:rsid w:val="00B33783"/>
    <w:rsid w:val="00B35582"/>
    <w:rsid w:val="00B35C1E"/>
    <w:rsid w:val="00B36820"/>
    <w:rsid w:val="00B4466B"/>
    <w:rsid w:val="00B56977"/>
    <w:rsid w:val="00B604B3"/>
    <w:rsid w:val="00B61257"/>
    <w:rsid w:val="00B63DBB"/>
    <w:rsid w:val="00B64B18"/>
    <w:rsid w:val="00B66523"/>
    <w:rsid w:val="00B75D88"/>
    <w:rsid w:val="00B86456"/>
    <w:rsid w:val="00BA1DEF"/>
    <w:rsid w:val="00BA6B94"/>
    <w:rsid w:val="00BC14A1"/>
    <w:rsid w:val="00BD47D3"/>
    <w:rsid w:val="00BE53DF"/>
    <w:rsid w:val="00C10B1D"/>
    <w:rsid w:val="00C17405"/>
    <w:rsid w:val="00C36C7B"/>
    <w:rsid w:val="00C752DB"/>
    <w:rsid w:val="00C77977"/>
    <w:rsid w:val="00C85234"/>
    <w:rsid w:val="00C878AF"/>
    <w:rsid w:val="00CC0464"/>
    <w:rsid w:val="00CF0326"/>
    <w:rsid w:val="00D00549"/>
    <w:rsid w:val="00D00B95"/>
    <w:rsid w:val="00D10018"/>
    <w:rsid w:val="00D71371"/>
    <w:rsid w:val="00D75882"/>
    <w:rsid w:val="00D83CEC"/>
    <w:rsid w:val="00DC10B0"/>
    <w:rsid w:val="00DF3533"/>
    <w:rsid w:val="00DF7986"/>
    <w:rsid w:val="00E115DF"/>
    <w:rsid w:val="00E11964"/>
    <w:rsid w:val="00E11B55"/>
    <w:rsid w:val="00E268FF"/>
    <w:rsid w:val="00E473CE"/>
    <w:rsid w:val="00E55135"/>
    <w:rsid w:val="00E755E8"/>
    <w:rsid w:val="00E76CB6"/>
    <w:rsid w:val="00F0456F"/>
    <w:rsid w:val="00F2171D"/>
    <w:rsid w:val="00F43A2C"/>
    <w:rsid w:val="00F57E59"/>
    <w:rsid w:val="00F64D4B"/>
    <w:rsid w:val="00F85BAA"/>
    <w:rsid w:val="00F93BF7"/>
    <w:rsid w:val="00FD3D42"/>
    <w:rsid w:val="00FF06C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F514D6"/>
  <w15:docId w15:val="{A0C54306-9300-4A8A-B371-F18C5BC7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F9B"/>
  </w:style>
  <w:style w:type="paragraph" w:styleId="Heading1">
    <w:name w:val="heading 1"/>
    <w:basedOn w:val="Normal"/>
    <w:next w:val="Normal"/>
    <w:link w:val="Heading1Char"/>
    <w:uiPriority w:val="9"/>
    <w:qFormat/>
    <w:rsid w:val="002F2F9B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F9B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F9B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F9B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F9B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F9B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F9B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F9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F9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F9B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F9B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2F9B"/>
    <w:rPr>
      <w:rFonts w:eastAsiaTheme="majorEastAsia" w:cstheme="majorBidi"/>
      <w:caps/>
      <w:color w:val="004D6C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F2F9B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F2F9B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F9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2F9B"/>
    <w:rPr>
      <w:rFonts w:eastAsiaTheme="majorEastAsia" w:cstheme="majorBidi"/>
      <w:caps/>
      <w:spacing w:val="2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F2F9B"/>
    <w:rPr>
      <w:caps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2F2F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F8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BookTitle">
    <w:name w:val="Book Title"/>
    <w:uiPriority w:val="33"/>
    <w:qFormat/>
    <w:rsid w:val="002F2F9B"/>
    <w:rPr>
      <w:caps/>
      <w:color w:val="004D6C" w:themeColor="accent2" w:themeShade="7F"/>
      <w:spacing w:val="5"/>
      <w:u w:color="004D6C" w:themeColor="accent2" w:themeShade="7F"/>
    </w:rPr>
  </w:style>
  <w:style w:type="character" w:styleId="Emphasis">
    <w:name w:val="Emphasis"/>
    <w:uiPriority w:val="20"/>
    <w:qFormat/>
    <w:rsid w:val="002F2F9B"/>
    <w:rPr>
      <w:caps/>
      <w:spacing w:val="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F8"/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25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F8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F2F9B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F9B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F9B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F9B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F9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F9B"/>
    <w:rPr>
      <w:rFonts w:eastAsiaTheme="majorEastAsia" w:cstheme="majorBidi"/>
      <w:i/>
      <w:iCs/>
      <w:caps/>
      <w:spacing w:val="10"/>
      <w:sz w:val="20"/>
      <w:szCs w:val="20"/>
    </w:rPr>
  </w:style>
  <w:style w:type="character" w:styleId="IntenseEmphasis">
    <w:name w:val="Intense Emphasis"/>
    <w:uiPriority w:val="21"/>
    <w:qFormat/>
    <w:rsid w:val="002F2F9B"/>
    <w:rPr>
      <w:i/>
      <w:iCs/>
      <w:caps/>
      <w:spacing w:val="1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F9B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F9B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IntenseReference">
    <w:name w:val="Intense Reference"/>
    <w:uiPriority w:val="32"/>
    <w:qFormat/>
    <w:rsid w:val="002F2F9B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paragraph" w:styleId="ListBullet">
    <w:name w:val="List Bullet"/>
    <w:basedOn w:val="Normal"/>
    <w:uiPriority w:val="36"/>
    <w:unhideWhenUsed/>
    <w:rsid w:val="006253F8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rsid w:val="006253F8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rsid w:val="006253F8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rsid w:val="006253F8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rsid w:val="006253F8"/>
    <w:pPr>
      <w:numPr>
        <w:numId w:val="15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sid w:val="006253F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2F2F9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2F9B"/>
    <w:rPr>
      <w:rFonts w:eastAsiaTheme="majorEastAsia" w:cstheme="majorBidi"/>
      <w:i/>
      <w:iCs/>
    </w:rPr>
  </w:style>
  <w:style w:type="character" w:styleId="Strong">
    <w:name w:val="Strong"/>
    <w:uiPriority w:val="22"/>
    <w:qFormat/>
    <w:rsid w:val="002F2F9B"/>
    <w:rPr>
      <w:b/>
      <w:bCs/>
      <w:color w:val="0075A2" w:themeColor="accent2" w:themeShade="BF"/>
      <w:spacing w:val="5"/>
    </w:rPr>
  </w:style>
  <w:style w:type="character" w:styleId="SubtleEmphasis">
    <w:name w:val="Subtle Emphasis"/>
    <w:uiPriority w:val="19"/>
    <w:qFormat/>
    <w:rsid w:val="002F2F9B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2F2F9B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table" w:styleId="TableGrid">
    <w:name w:val="Table Grid"/>
    <w:basedOn w:val="TableNormal"/>
    <w:uiPriority w:val="1"/>
    <w:rsid w:val="006253F8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</w:pPr>
    <w:rPr>
      <w:smallCaps/>
      <w:noProof/>
      <w:color w:val="009DD9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6253F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rsid w:val="006253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rsid w:val="006253F8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Normal"/>
    <w:next w:val="Normal"/>
    <w:uiPriority w:val="39"/>
    <w:rsid w:val="006253F8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HeaderLeft">
    <w:name w:val="Header Left"/>
    <w:basedOn w:val="Header"/>
    <w:uiPriority w:val="35"/>
    <w:rsid w:val="006253F8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rsid w:val="006253F8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RecipientsName">
    <w:name w:val="Recipient's Name"/>
    <w:basedOn w:val="Normal"/>
    <w:uiPriority w:val="14"/>
    <w:rsid w:val="006253F8"/>
    <w:pPr>
      <w:spacing w:after="0" w:line="240" w:lineRule="auto"/>
      <w:jc w:val="right"/>
    </w:pPr>
    <w:rPr>
      <w:noProof/>
      <w:color w:val="0B5294" w:themeColor="accent1" w:themeShade="BF"/>
      <w:sz w:val="36"/>
      <w:szCs w:val="36"/>
    </w:rPr>
  </w:style>
  <w:style w:type="paragraph" w:customStyle="1" w:styleId="SendersAddress">
    <w:name w:val="Sender's Address"/>
    <w:basedOn w:val="Normal"/>
    <w:uiPriority w:val="14"/>
    <w:rsid w:val="006253F8"/>
    <w:pPr>
      <w:spacing w:before="200" w:after="0"/>
      <w:contextualSpacing/>
      <w:jc w:val="right"/>
    </w:pPr>
    <w:rPr>
      <w:color w:val="009DD9" w:themeColor="accen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71D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F9B"/>
    <w:pPr>
      <w:ind w:left="720"/>
      <w:contextualSpacing/>
    </w:pPr>
  </w:style>
  <w:style w:type="character" w:customStyle="1" w:styleId="errordisplay">
    <w:name w:val="errordisplay"/>
    <w:basedOn w:val="DefaultParagraphFont"/>
    <w:rsid w:val="00421E59"/>
  </w:style>
  <w:style w:type="paragraph" w:styleId="Revision">
    <w:name w:val="Revision"/>
    <w:hidden/>
    <w:uiPriority w:val="99"/>
    <w:semiHidden/>
    <w:rsid w:val="00421E5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F2F9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F9B"/>
    <w:pPr>
      <w:outlineLvl w:val="9"/>
    </w:pPr>
  </w:style>
  <w:style w:type="character" w:customStyle="1" w:styleId="Mention1">
    <w:name w:val="Mention1"/>
    <w:basedOn w:val="DefaultParagraphFont"/>
    <w:uiPriority w:val="99"/>
    <w:semiHidden/>
    <w:unhideWhenUsed/>
    <w:rsid w:val="0061792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C79BC"/>
  </w:style>
  <w:style w:type="character" w:customStyle="1" w:styleId="field-content">
    <w:name w:val="field-content"/>
    <w:basedOn w:val="DefaultParagraphFont"/>
    <w:rsid w:val="006B7712"/>
  </w:style>
  <w:style w:type="character" w:customStyle="1" w:styleId="views-label">
    <w:name w:val="views-label"/>
    <w:basedOn w:val="DefaultParagraphFont"/>
    <w:rsid w:val="006B7712"/>
  </w:style>
  <w:style w:type="character" w:customStyle="1" w:styleId="justbold">
    <w:name w:val="justbold"/>
    <w:basedOn w:val="DefaultParagraphFont"/>
    <w:rsid w:val="006B7712"/>
  </w:style>
  <w:style w:type="character" w:customStyle="1" w:styleId="submenu">
    <w:name w:val="submenu"/>
    <w:basedOn w:val="DefaultParagraphFont"/>
    <w:rsid w:val="006B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06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000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9959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085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0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7609">
          <w:marLeft w:val="0"/>
          <w:marRight w:val="0"/>
          <w:marTop w:val="150"/>
          <w:marBottom w:val="24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elmargarden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EAC8C499794513A32007C48C67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DC7F-C448-4E9B-8DFA-0A89D5A30E83}"/>
      </w:docPartPr>
      <w:docPartBody>
        <w:p w:rsidR="001922EC" w:rsidRDefault="001922EC">
          <w:pPr>
            <w:pStyle w:val="10EAC8C499794513A32007C48C67E91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adway BT">
    <w:altName w:val="Bernard MT Condensed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2EC"/>
    <w:rsid w:val="000058E4"/>
    <w:rsid w:val="0006420D"/>
    <w:rsid w:val="00111AC5"/>
    <w:rsid w:val="00157929"/>
    <w:rsid w:val="001922EC"/>
    <w:rsid w:val="00194531"/>
    <w:rsid w:val="00245747"/>
    <w:rsid w:val="0033547E"/>
    <w:rsid w:val="003776CC"/>
    <w:rsid w:val="003C5109"/>
    <w:rsid w:val="004E5BE3"/>
    <w:rsid w:val="004F0214"/>
    <w:rsid w:val="0051429E"/>
    <w:rsid w:val="00561980"/>
    <w:rsid w:val="005E54EF"/>
    <w:rsid w:val="00633349"/>
    <w:rsid w:val="006375E2"/>
    <w:rsid w:val="00693B4C"/>
    <w:rsid w:val="0069449C"/>
    <w:rsid w:val="006B1FA8"/>
    <w:rsid w:val="0071026B"/>
    <w:rsid w:val="0074665D"/>
    <w:rsid w:val="00763CA8"/>
    <w:rsid w:val="007852CE"/>
    <w:rsid w:val="00940B24"/>
    <w:rsid w:val="00947ACB"/>
    <w:rsid w:val="00973D46"/>
    <w:rsid w:val="00A759CE"/>
    <w:rsid w:val="00AA612D"/>
    <w:rsid w:val="00AE7D38"/>
    <w:rsid w:val="00B47E98"/>
    <w:rsid w:val="00C23D85"/>
    <w:rsid w:val="00C44600"/>
    <w:rsid w:val="00D3170A"/>
    <w:rsid w:val="00D41949"/>
    <w:rsid w:val="00D43121"/>
    <w:rsid w:val="00E55BCB"/>
    <w:rsid w:val="00E90807"/>
    <w:rsid w:val="00EB1C27"/>
    <w:rsid w:val="00EC4A72"/>
    <w:rsid w:val="00FE4F16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2EC"/>
  </w:style>
  <w:style w:type="paragraph" w:styleId="Heading1">
    <w:name w:val="heading 1"/>
    <w:basedOn w:val="Normal"/>
    <w:next w:val="Normal"/>
    <w:link w:val="Heading1Char"/>
    <w:uiPriority w:val="9"/>
    <w:qFormat/>
    <w:rsid w:val="001922EC"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/>
      <w:outlineLvl w:val="0"/>
    </w:pPr>
    <w:rPr>
      <w:rFonts w:asciiTheme="majorHAnsi" w:eastAsiaTheme="min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2EC"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/>
      <w:ind w:left="144"/>
      <w:outlineLvl w:val="1"/>
    </w:pPr>
    <w:rPr>
      <w:rFonts w:asciiTheme="majorHAnsi" w:eastAsiaTheme="minorHAnsi" w:hAnsiTheme="majorHAnsi" w:cs="Times New Roman"/>
      <w:color w:val="C45911" w:themeColor="accent2" w:themeShade="BF"/>
      <w:spacing w:val="5"/>
      <w:sz w:val="20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2EC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in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075E945CD24DA8B9E8D0E7423A5256">
    <w:name w:val="F9075E945CD24DA8B9E8D0E7423A5256"/>
    <w:rsid w:val="001922EC"/>
  </w:style>
  <w:style w:type="paragraph" w:customStyle="1" w:styleId="A91318C0DFFC4EB9B6BF4DD1AA21DA73">
    <w:name w:val="A91318C0DFFC4EB9B6BF4DD1AA21DA73"/>
    <w:rsid w:val="001922EC"/>
  </w:style>
  <w:style w:type="character" w:customStyle="1" w:styleId="Heading1Char">
    <w:name w:val="Heading 1 Char"/>
    <w:basedOn w:val="DefaultParagraphFont"/>
    <w:link w:val="Heading1"/>
    <w:uiPriority w:val="9"/>
    <w:rsid w:val="001922EC"/>
    <w:rPr>
      <w:rFonts w:asciiTheme="majorHAnsi" w:eastAsiaTheme="min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22EC"/>
    <w:rPr>
      <w:rFonts w:asciiTheme="majorHAnsi" w:eastAsiaTheme="minorHAnsi" w:hAnsiTheme="majorHAnsi" w:cs="Times New Roman"/>
      <w:color w:val="C45911" w:themeColor="accent2" w:themeShade="BF"/>
      <w:spacing w:val="5"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922EC"/>
    <w:rPr>
      <w:rFonts w:asciiTheme="majorHAnsi" w:eastAsiaTheme="min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1922EC"/>
    <w:pPr>
      <w:spacing w:after="0" w:line="240" w:lineRule="auto"/>
    </w:pPr>
    <w:rPr>
      <w:rFonts w:asciiTheme="majorHAnsi" w:eastAsiaTheme="minorHAnsi" w:hAnsiTheme="majorHAnsi" w:cs="Times New Roman"/>
      <w:bCs/>
      <w:color w:val="ED7D31" w:themeColor="accent2"/>
      <w:sz w:val="16"/>
      <w:szCs w:val="18"/>
      <w:lang w:eastAsia="ja-JP"/>
    </w:rPr>
  </w:style>
  <w:style w:type="paragraph" w:customStyle="1" w:styleId="80081C8B86FC4096B2407258C6C01C36">
    <w:name w:val="80081C8B86FC4096B2407258C6C01C36"/>
    <w:rsid w:val="001922EC"/>
  </w:style>
  <w:style w:type="paragraph" w:customStyle="1" w:styleId="DEC722FD065A420A8E1481391E8C345F">
    <w:name w:val="DEC722FD065A420A8E1481391E8C345F"/>
    <w:rsid w:val="001922EC"/>
  </w:style>
  <w:style w:type="paragraph" w:customStyle="1" w:styleId="10EAC8C499794513A32007C48C67E91F">
    <w:name w:val="10EAC8C499794513A32007C48C67E91F"/>
    <w:rsid w:val="001922EC"/>
  </w:style>
  <w:style w:type="paragraph" w:customStyle="1" w:styleId="90D27E88748F425A9F5E2322A574DAD3">
    <w:name w:val="90D27E88748F425A9F5E2322A574DAD3"/>
    <w:rsid w:val="001922EC"/>
  </w:style>
  <w:style w:type="paragraph" w:customStyle="1" w:styleId="D48EF50400FE4D9C899D0ED5754F7CEB">
    <w:name w:val="D48EF50400FE4D9C899D0ED5754F7CEB"/>
    <w:rsid w:val="001922EC"/>
  </w:style>
  <w:style w:type="paragraph" w:customStyle="1" w:styleId="B5FE4D8B6D0246959BF03F9A72A4F580">
    <w:name w:val="B5FE4D8B6D0246959BF03F9A72A4F580"/>
    <w:rsid w:val="001922EC"/>
  </w:style>
  <w:style w:type="paragraph" w:customStyle="1" w:styleId="A0AEB8EBC06D4609BA42CF94BB1AF8C8">
    <w:name w:val="A0AEB8EBC06D4609BA42CF94BB1AF8C8"/>
    <w:rsid w:val="001922EC"/>
  </w:style>
  <w:style w:type="paragraph" w:customStyle="1" w:styleId="F763D2F04EDF4A55833726E0E2F29FD5">
    <w:name w:val="F763D2F04EDF4A55833726E0E2F29FD5"/>
    <w:rsid w:val="001922EC"/>
  </w:style>
  <w:style w:type="paragraph" w:customStyle="1" w:styleId="E1AE6F37B18448B7B1A778EDC9D8C125">
    <w:name w:val="E1AE6F37B18448B7B1A778EDC9D8C125"/>
    <w:rsid w:val="00763CA8"/>
  </w:style>
  <w:style w:type="paragraph" w:customStyle="1" w:styleId="06400BC2B31E4770A8802680BF37980C">
    <w:name w:val="06400BC2B31E4770A8802680BF37980C"/>
    <w:rsid w:val="0051429E"/>
  </w:style>
  <w:style w:type="paragraph" w:customStyle="1" w:styleId="B35F8C01103C44D3A3B4035388E62063">
    <w:name w:val="B35F8C01103C44D3A3B4035388E62063"/>
    <w:rsid w:val="0051429E"/>
  </w:style>
  <w:style w:type="paragraph" w:customStyle="1" w:styleId="6D6883ACBB3A4D07AA5569409EA7A054">
    <w:name w:val="6D6883ACBB3A4D07AA5569409EA7A054"/>
    <w:rsid w:val="0074665D"/>
  </w:style>
  <w:style w:type="paragraph" w:customStyle="1" w:styleId="64F2019443C04AF9B9B2E6D970142EC3">
    <w:name w:val="64F2019443C04AF9B9B2E6D970142EC3"/>
    <w:rsid w:val="00746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2015-10-01T00:00:00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AC0EB-8D1A-4EA4-8723-1ECA00F8AF2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B3BBF18-11B8-477B-9D0D-D2CF97C9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Belmar Gardens In Print – 3rd Qtr 2016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Belmar Gardens In Print – 3rd Qtr 2016</dc:title>
  <dc:subject>October 2015</dc:subject>
  <dc:creator>admin</dc:creator>
  <cp:lastModifiedBy>Sharon</cp:lastModifiedBy>
  <cp:revision>2</cp:revision>
  <dcterms:created xsi:type="dcterms:W3CDTF">2017-10-23T20:19:00Z</dcterms:created>
  <dcterms:modified xsi:type="dcterms:W3CDTF">2017-10-23T20:19:00Z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